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DF6C" w14:textId="77777777" w:rsidR="0031012A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101/17),</w:t>
      </w:r>
    </w:p>
    <w:p w14:paraId="2A2924A7" w14:textId="77777777" w:rsidR="0031012A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076FDC29" w14:textId="77777777" w:rsidR="0031012A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695DBAED" w14:textId="77777777" w:rsidR="0031012A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распоређивања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</w:p>
    <w:p w14:paraId="4BD9127A" w14:textId="77777777" w:rsidR="0031012A" w:rsidRDefault="0000000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</w:t>
      </w:r>
    </w:p>
    <w:p w14:paraId="61A6C03D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14:paraId="5529CFE8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4019D8C3" w14:textId="77777777" w:rsidR="0031012A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распоређивање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средњим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14:paraId="3A9D96BE" w14:textId="77777777" w:rsidR="0031012A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средњим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различити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14:paraId="4AACD210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Учесници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распоређивању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14:paraId="63037DE3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180151A6" w14:textId="77777777" w:rsidR="0031012A" w:rsidRDefault="00000000">
      <w:pPr>
        <w:spacing w:after="150"/>
      </w:pPr>
      <w:proofErr w:type="spellStart"/>
      <w:r>
        <w:rPr>
          <w:color w:val="000000"/>
        </w:rPr>
        <w:t>Распоређивање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каријерно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усклађивањем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>.</w:t>
      </w:r>
    </w:p>
    <w:p w14:paraId="05A5FB2A" w14:textId="77777777" w:rsidR="0031012A" w:rsidRDefault="00000000">
      <w:pPr>
        <w:spacing w:after="150"/>
      </w:pP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распоређивању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>.</w:t>
      </w:r>
    </w:p>
    <w:p w14:paraId="4BA13407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Информисање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распоређивања</w:t>
      </w:r>
      <w:proofErr w:type="spellEnd"/>
    </w:p>
    <w:p w14:paraId="0255CC1C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3084004D" w14:textId="77777777" w:rsidR="0031012A" w:rsidRDefault="00000000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упознаје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окружењу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14:paraId="530C514E" w14:textId="77777777" w:rsidR="0031012A" w:rsidRDefault="00000000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контекст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14:paraId="1A980B2F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Интервју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ученицима</w:t>
      </w:r>
      <w:proofErr w:type="spellEnd"/>
    </w:p>
    <w:p w14:paraId="55F1C87D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37A54904" w14:textId="77777777" w:rsidR="0031012A" w:rsidRDefault="00000000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интервјуисање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>.</w:t>
      </w:r>
    </w:p>
    <w:p w14:paraId="5AEEDD9E" w14:textId="77777777" w:rsidR="0031012A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интервјуу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18B8D4F6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Листе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послодаваца</w:t>
      </w:r>
      <w:proofErr w:type="spellEnd"/>
    </w:p>
    <w:p w14:paraId="05CE9DB0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628424E1" w14:textId="77777777" w:rsidR="0031012A" w:rsidRDefault="00000000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интервјуа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изјашњавање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рангирајући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најпожељнијег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пожељног</w:t>
      </w:r>
      <w:proofErr w:type="spellEnd"/>
      <w:r>
        <w:rPr>
          <w:color w:val="000000"/>
        </w:rPr>
        <w:t>.</w:t>
      </w:r>
    </w:p>
    <w:p w14:paraId="0287B192" w14:textId="77777777" w:rsidR="0031012A" w:rsidRDefault="00000000">
      <w:pPr>
        <w:spacing w:after="150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>.</w:t>
      </w:r>
    </w:p>
    <w:p w14:paraId="2AB3DBBF" w14:textId="77777777" w:rsidR="0031012A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51020096" w14:textId="77777777" w:rsidR="0031012A" w:rsidRDefault="00000000">
      <w:pPr>
        <w:spacing w:after="150"/>
      </w:pP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интервјуа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14:paraId="54DD4EEF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Усаглашавање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коначна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распоређивања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14:paraId="492A1BDD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6F7BBC7B" w14:textId="77777777" w:rsidR="0031012A" w:rsidRDefault="00000000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упарујући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14:paraId="78FABAA8" w14:textId="77777777" w:rsidR="0031012A" w:rsidRDefault="00000000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рангирао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>.</w:t>
      </w:r>
    </w:p>
    <w:p w14:paraId="45D7C886" w14:textId="77777777" w:rsidR="0031012A" w:rsidRDefault="00000000">
      <w:pPr>
        <w:spacing w:after="150"/>
      </w:pPr>
      <w:proofErr w:type="spellStart"/>
      <w:r>
        <w:rPr>
          <w:color w:val="000000"/>
        </w:rPr>
        <w:lastRenderedPageBreak/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најбољим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>:</w:t>
      </w:r>
    </w:p>
    <w:p w14:paraId="0234A283" w14:textId="77777777" w:rsidR="0031012A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близину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;</w:t>
      </w:r>
    </w:p>
    <w:p w14:paraId="384B294C" w14:textId="77777777" w:rsidR="0031012A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равномерну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заступљеност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;</w:t>
      </w:r>
    </w:p>
    <w:p w14:paraId="367C1ACF" w14:textId="77777777" w:rsidR="0031012A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>.</w:t>
      </w:r>
    </w:p>
    <w:p w14:paraId="521D4BA5" w14:textId="77777777" w:rsidR="0031012A" w:rsidRDefault="00000000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и о:</w:t>
      </w:r>
    </w:p>
    <w:p w14:paraId="48EBC79E" w14:textId="77777777" w:rsidR="0031012A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равномерном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довољним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;</w:t>
      </w:r>
    </w:p>
    <w:p w14:paraId="1855C79A" w14:textId="77777777" w:rsidR="0031012A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14:paraId="2DD71233" w14:textId="77777777" w:rsidR="0031012A" w:rsidRDefault="00000000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1–4.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14:paraId="2EE1EB4C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Записник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распоређивању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14:paraId="2C0C8200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76E40719" w14:textId="77777777" w:rsidR="0031012A" w:rsidRDefault="00000000">
      <w:pPr>
        <w:spacing w:after="150"/>
      </w:pP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>.</w:t>
      </w:r>
    </w:p>
    <w:p w14:paraId="24F146C4" w14:textId="77777777" w:rsidR="0031012A" w:rsidRDefault="00000000">
      <w:pPr>
        <w:spacing w:after="150"/>
      </w:pP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3. и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7348A45" w14:textId="77777777" w:rsidR="0031012A" w:rsidRDefault="00000000">
      <w:pPr>
        <w:spacing w:after="150"/>
      </w:pP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14:paraId="15A95455" w14:textId="77777777" w:rsidR="0031012A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>.</w:t>
      </w:r>
    </w:p>
    <w:p w14:paraId="1C14FD80" w14:textId="77777777" w:rsidR="0031012A" w:rsidRDefault="00000000">
      <w:pPr>
        <w:spacing w:after="150"/>
      </w:pPr>
      <w:proofErr w:type="spellStart"/>
      <w:r>
        <w:rPr>
          <w:color w:val="000000"/>
        </w:rPr>
        <w:t>Послодавци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записнику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14:paraId="6C4DC8F3" w14:textId="77777777" w:rsidR="0031012A" w:rsidRDefault="00000000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>.</w:t>
      </w:r>
    </w:p>
    <w:p w14:paraId="7F230DFB" w14:textId="77777777" w:rsidR="0031012A" w:rsidRDefault="00000000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14:paraId="7EDC5230" w14:textId="77777777" w:rsidR="0031012A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6549ECF4" w14:textId="77777777" w:rsidR="0031012A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60142DAC" w14:textId="77777777" w:rsidR="0031012A" w:rsidRDefault="00000000">
      <w:pPr>
        <w:spacing w:after="150"/>
        <w:jc w:val="right"/>
      </w:pPr>
      <w:proofErr w:type="spellStart"/>
      <w:r>
        <w:rPr>
          <w:color w:val="000000"/>
        </w:rPr>
        <w:lastRenderedPageBreak/>
        <w:t>Број</w:t>
      </w:r>
      <w:proofErr w:type="spellEnd"/>
      <w:r>
        <w:rPr>
          <w:color w:val="000000"/>
        </w:rPr>
        <w:t xml:space="preserve"> 110-00-00743/2018-18</w:t>
      </w:r>
    </w:p>
    <w:p w14:paraId="012901F2" w14:textId="77777777" w:rsidR="0031012A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14:paraId="1D3C47F4" w14:textId="77777777" w:rsidR="0031012A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2CA12779" w14:textId="77777777" w:rsidR="0031012A" w:rsidRDefault="00000000">
      <w:pPr>
        <w:spacing w:after="150"/>
        <w:jc w:val="right"/>
      </w:pPr>
      <w:proofErr w:type="spellStart"/>
      <w:r>
        <w:rPr>
          <w:b/>
          <w:color w:val="000000"/>
        </w:rPr>
        <w:t>Младен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Шарчевић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101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2A"/>
    <w:rsid w:val="0031012A"/>
    <w:rsid w:val="0057532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3C0B"/>
  <w15:docId w15:val="{BCCF8A9E-D201-491F-8D1A-229CEAE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2023-03-22T10:09:00Z</dcterms:created>
  <dcterms:modified xsi:type="dcterms:W3CDTF">2023-03-22T10:09:00Z</dcterms:modified>
</cp:coreProperties>
</file>