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E0" w:rsidRDefault="00D625E0" w:rsidP="00D625E0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96BEC" w:rsidRPr="00D625E0" w:rsidRDefault="009A5FBD" w:rsidP="00D625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996BEC" w:rsidRDefault="009A5FBD" w:rsidP="00D625E0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9A5FBD" w:rsidRPr="00D625E0" w:rsidRDefault="009A5FBD" w:rsidP="00D625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996BEC" w:rsidRPr="00D625E0" w:rsidRDefault="009A5FBD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E0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996BEC" w:rsidRPr="00D625E0" w:rsidRDefault="009A5FBD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E0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уметност и хуманизам (хуманистичке науке)</w:t>
      </w:r>
    </w:p>
    <w:p w:rsidR="00D625E0" w:rsidRPr="009A5FBD" w:rsidRDefault="009A5FBD" w:rsidP="009A5FBD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57 од 9. августа 2019.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уметност и хуманизам (у даљем тексту: Секторско веће) за области које се односе на уметност, хуманистичке науке и језике. Oбласт уметности односи се на аудио-визуалне технике и медијску продукцију (фотографија, мултимедијална продукција, радијска и ТВ продукција, штампа и издаваштво), модни и индустријски дизајн и дизајн ентеријера (модни дизајн, костимографија и сл.), ликовну уметност (цртање, сликање, вајарство и сл.), занатство (рукотворине – грнчарство, ткање, резбарење дрвета и сл.), музику и извођачке уметности (музика, драма, плес, циркус и сл.). Област хуманистичких наука односи се на религију и теологију, историју и филозофију и етику и сл. Област језика односи се на културу, књижевност, лингвистику и фонетику страних „живих”, али и класичних језика као и књижевности и лингвистике матерњег језика.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D625E0" w:rsidRDefault="00D625E0" w:rsidP="004D249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5E0" w:rsidRDefault="00D625E0" w:rsidP="004D249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 – Ивана Ковачевић.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2) на предлог струковних комора, односно удружења: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(1) Удружење музичких уметника Србије: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– Смиљка Исаковић;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(2) Удружење ликовних уметника Србије: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– Здравко Милинковић;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(3) Удружење архитеката Србије: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– Владимир Миленковић;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(4) Удружење драмских уметника Србије: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– др Небојша Ромчевић;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(5) Удружење балетских уметника Србије: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– Марија Бајчетић;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(6) Удружење ликовних уметника примењених уметности и дизајнера Србије: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– Зоја Бојић.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Зоран Марић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(1) мр Јасна Драговић – КОНУС;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(2) проф. др Марина Стаменовић, КАССС.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5) на предлог Националне службе за запошљавање – Никола Матић.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6) на предлог: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просвете, науке и технолошког развоја – проф. др Ана Ланговић Милићевић;</w:t>
      </w:r>
      <w:r w:rsidRPr="00D625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Драгана Краљ;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(3) Министарства културе и информисања – Марко Деспотовић;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(4) Министарства омладине и спорта – Милица Ковачевић.</w:t>
      </w:r>
      <w:r w:rsidRPr="00D625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на предлог заједница стручних школа:</w:t>
      </w:r>
    </w:p>
    <w:p w:rsidR="00D625E0" w:rsidRDefault="00D625E0" w:rsidP="004D249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(1) Софија Бунарџић, Заједница уметничких школа;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(2) Драгомир Братић, Заједница музичко балетских средњих школа.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8) на предлог репрезентативних гранских синдиката: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(1) Грански синдикат културе, уметности и медија „Независност”: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– Татјана Бребановић;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(2) Самостални синдикат културе Србије: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– Јанко Димитријевић;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(3) Конфедерација слободних синдиката: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– Смиљана Стокић.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9) на предлог Завода за унапређивање образовања и васпитања: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(1) Анета Краљић Димитријевић, за област уметности,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(2) Александар Маринковић, за област хуманизам.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1), 3), 5) и 6) учествују у раду Секторског већа у свим областима рада Секторског већа из тачке 1. ове одлуке.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4), 7) и 8)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2) и 9) учествују у раду за област рада сектора за који су именовани.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57/2019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996BEC" w:rsidRPr="00D625E0" w:rsidRDefault="009A5FBD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:rsidR="00996BEC" w:rsidRDefault="009A5FBD" w:rsidP="004D249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Ова одлука ступа на снагу осмог дана од дана објављивања у „Службеном гласнику Републике Србије”.</w:t>
      </w:r>
    </w:p>
    <w:p w:rsidR="004D2494" w:rsidRPr="00D625E0" w:rsidRDefault="004D2494" w:rsidP="004D249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996BEC" w:rsidRPr="00D625E0" w:rsidRDefault="009A5FB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05 број 02-02-12716/2018</w:t>
      </w:r>
    </w:p>
    <w:p w:rsidR="00996BEC" w:rsidRPr="00D625E0" w:rsidRDefault="009A5FB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996BEC" w:rsidRPr="00D625E0" w:rsidRDefault="009A5FBD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5E0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996BEC" w:rsidRPr="00D625E0" w:rsidRDefault="009A5FB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D625E0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996BEC" w:rsidRPr="00D625E0" w:rsidRDefault="009A5FBD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5E0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996BEC" w:rsidRPr="00D625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EC"/>
    <w:rsid w:val="004D2494"/>
    <w:rsid w:val="00996BEC"/>
    <w:rsid w:val="009A5FBD"/>
    <w:rsid w:val="00D625E0"/>
    <w:rsid w:val="00D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29848-6EBB-4D8D-B00D-0F12965B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Windows User</cp:lastModifiedBy>
  <cp:revision>2</cp:revision>
  <dcterms:created xsi:type="dcterms:W3CDTF">2019-10-14T11:22:00Z</dcterms:created>
  <dcterms:modified xsi:type="dcterms:W3CDTF">2019-10-14T11:22:00Z</dcterms:modified>
</cp:coreProperties>
</file>