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E6" w:rsidRDefault="00AA75E6" w:rsidP="00253229">
      <w:pPr>
        <w:spacing w:after="150"/>
        <w:jc w:val="both"/>
      </w:pPr>
      <w:bookmarkStart w:id="0" w:name="_GoBack"/>
      <w:bookmarkEnd w:id="0"/>
    </w:p>
    <w:p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AA75E6" w:rsidRPr="00253229" w:rsidRDefault="00B538B4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29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AA75E6" w:rsidRPr="00253229" w:rsidRDefault="00B538B4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29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трговине, угоститељства и туризама</w:t>
      </w:r>
    </w:p>
    <w:p w:rsidR="00AA75E6" w:rsidRPr="00253229" w:rsidRDefault="00B538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2018, 57 од 9. августа 2019.</w:t>
      </w:r>
    </w:p>
    <w:p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трговине, угоститељства и туризама (у даљем тексту: Секторско веће) за области које се односе на трговину односно на куповину и продају робе и услуга укључујући менаџмент робе, цене, управљање ризицима, системима и процедурама продаје, праћење трендова у трговини, као и на области угоститељства и туризма.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Милка Глушац – трговина;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Сузана Милосављевић и Иван Петровић – туризам;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lastRenderedPageBreak/>
        <w:t>(3) Алекса Лучић – угоститељство.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2) на предлог струковних комора, односно удружења: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Туристичка организација Србије: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Весна Нинић;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Асоцијација туристичких агенција Србије (АТАС):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Игор Гвозден;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(3) Удружење туристичких водича Србије: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проф. др Снежана Штетић.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3) на предлог Савета за стручно образовање и образовање одраслих – проф. др Милорад Вукић.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4) на предлог Конференцијe универзитета и Конференцијe академија и високих школа – доц. др Данијел Павловић.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5) на предлог Националне службе за запошљавање – Десанка Михаиловић Ковач.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6) на предлог: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 науке и технолошког развоја – Марија Стаменковић;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Јелена Новаковић;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(3) Mинистарства трговине, туризма и телекомуникација – др Рената Пинџо;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(4) Министарство омладине и спорта – Јелена Галамбош.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7) на предлог репрезентативних гранских синдиката: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АСНС грански синдикат угоститељске и туристичке делатности: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Јелена Јеремић;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Самостални синдикат угоститељства и туризма Србије: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Драган Цветковић;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(3) Самостални синдикат трговине Србије: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Вида Јанковић.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8) на предлог заједнице стручних школа: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Јелена Чеперковић, Заједница економских, правно-биротехничких, трговинских и туристичко-угоститељских школа Србије.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9) на предлог Завода за унапређивање образовања и васпитања – Радиша Микарић.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3), 4), 5), 6), 8) и 9) учествују у раду Секторског већа у свим областима рада Секторског већа из тачке 1. ове одлуке.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Чланови Секторског већа из става 1. тачка 2) и тачка 7) подтач. (1) и (2) ове тачке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Члан Секторског већа из става 1. тачка 1) подтач. (1) и (3) и тачка 7) подтачка (3) ове тачке учествује у раду за област рада сектора за који је именован.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1) подтачка (2) ове тачке равномерно се ротирају у раду Секторског већа за област рада сектора за који су именовани, по редоследу који се утврђује у складу са пословником о раду Секторског већа.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57/2019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:rsidR="00AA75E6" w:rsidRPr="00253229" w:rsidRDefault="00B538B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05 број 02-02-12705/2018</w:t>
      </w:r>
    </w:p>
    <w:p w:rsidR="00AA75E6" w:rsidRPr="00253229" w:rsidRDefault="00B538B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:rsidR="00AA75E6" w:rsidRPr="009F544A" w:rsidRDefault="00B538B4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44A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:rsidR="00AA75E6" w:rsidRPr="00253229" w:rsidRDefault="00B538B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:rsidR="00AA75E6" w:rsidRPr="009F544A" w:rsidRDefault="00B538B4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44A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AA75E6" w:rsidRPr="009F54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6"/>
    <w:rsid w:val="00253229"/>
    <w:rsid w:val="008A4E6E"/>
    <w:rsid w:val="00980C9C"/>
    <w:rsid w:val="009F544A"/>
    <w:rsid w:val="00AA75E6"/>
    <w:rsid w:val="00B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5EC85-D9E6-443F-A74A-F6DD470B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66219-4FE5-436A-BCAB-F2016253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Windows User</cp:lastModifiedBy>
  <cp:revision>2</cp:revision>
  <dcterms:created xsi:type="dcterms:W3CDTF">2019-10-14T11:21:00Z</dcterms:created>
  <dcterms:modified xsi:type="dcterms:W3CDTF">2019-10-14T11:21:00Z</dcterms:modified>
</cp:coreProperties>
</file>