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C18" w:rsidRDefault="009A0C18">
      <w:pPr>
        <w:spacing w:after="150"/>
      </w:pPr>
      <w:bookmarkStart w:id="0" w:name="_GoBack"/>
      <w:bookmarkEnd w:id="0"/>
    </w:p>
    <w:p w:rsidR="009A0C18" w:rsidRDefault="0016280F">
      <w:pPr>
        <w:spacing w:after="150"/>
      </w:pPr>
      <w:r>
        <w:rPr>
          <w:color w:val="000000"/>
        </w:rPr>
        <w:t> </w:t>
      </w:r>
    </w:p>
    <w:p w:rsidR="009A0C18" w:rsidRDefault="0016280F">
      <w:pPr>
        <w:spacing w:after="150"/>
      </w:pP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чланa</w:t>
      </w:r>
      <w:proofErr w:type="spellEnd"/>
      <w:r>
        <w:rPr>
          <w:color w:val="000000"/>
        </w:rPr>
        <w:t xml:space="preserve"> 21. </w:t>
      </w:r>
      <w:proofErr w:type="spellStart"/>
      <w:r>
        <w:rPr>
          <w:color w:val="000000"/>
        </w:rPr>
        <w:t>ст</w:t>
      </w:r>
      <w:proofErr w:type="spellEnd"/>
      <w:r>
        <w:rPr>
          <w:color w:val="000000"/>
        </w:rPr>
        <w:t xml:space="preserve">. 1. и 2.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националном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оквиру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квалификација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27/18) и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43.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Влади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55/05, 71/05 – </w:t>
      </w:r>
      <w:proofErr w:type="spellStart"/>
      <w:r>
        <w:rPr>
          <w:color w:val="000000"/>
        </w:rPr>
        <w:t>исправка</w:t>
      </w:r>
      <w:proofErr w:type="spellEnd"/>
      <w:r>
        <w:rPr>
          <w:color w:val="000000"/>
        </w:rPr>
        <w:t xml:space="preserve">, 101/07, 65/08, 16/11, 68/12 – УС, 71/12, 7/14 – УС, 44/14 и 30/18 –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>),</w:t>
      </w:r>
    </w:p>
    <w:p w:rsidR="009A0C18" w:rsidRDefault="0016280F">
      <w:pPr>
        <w:spacing w:after="150"/>
      </w:pPr>
      <w:proofErr w:type="spellStart"/>
      <w:r>
        <w:rPr>
          <w:color w:val="000000"/>
        </w:rPr>
        <w:t>Влада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доноси</w:t>
      </w:r>
      <w:proofErr w:type="spellEnd"/>
    </w:p>
    <w:p w:rsidR="009A0C18" w:rsidRDefault="0016280F">
      <w:pPr>
        <w:spacing w:after="225"/>
        <w:jc w:val="center"/>
      </w:pPr>
      <w:r>
        <w:rPr>
          <w:b/>
          <w:color w:val="000000"/>
        </w:rPr>
        <w:t>ОДЛУКУ</w:t>
      </w:r>
    </w:p>
    <w:p w:rsidR="009A0C18" w:rsidRDefault="0016280F">
      <w:pPr>
        <w:spacing w:after="225"/>
        <w:jc w:val="center"/>
      </w:pPr>
      <w:r>
        <w:rPr>
          <w:b/>
          <w:color w:val="000000"/>
        </w:rPr>
        <w:t xml:space="preserve">о </w:t>
      </w:r>
      <w:proofErr w:type="spellStart"/>
      <w:r>
        <w:rPr>
          <w:b/>
          <w:color w:val="000000"/>
        </w:rPr>
        <w:t>оснивању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Секторског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већа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сектор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природних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наука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м</w:t>
      </w:r>
      <w:r>
        <w:rPr>
          <w:b/>
          <w:color w:val="000000"/>
        </w:rPr>
        <w:t>атематике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статистике</w:t>
      </w:r>
      <w:proofErr w:type="spellEnd"/>
    </w:p>
    <w:p w:rsidR="009A0C18" w:rsidRDefault="0016280F">
      <w:pPr>
        <w:spacing w:after="120"/>
        <w:jc w:val="center"/>
      </w:pPr>
      <w:r>
        <w:rPr>
          <w:color w:val="000000"/>
        </w:rPr>
        <w:t>"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РС",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104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28. </w:t>
      </w:r>
      <w:proofErr w:type="spellStart"/>
      <w:r>
        <w:rPr>
          <w:color w:val="000000"/>
        </w:rPr>
        <w:t>децембра</w:t>
      </w:r>
      <w:proofErr w:type="spellEnd"/>
      <w:r>
        <w:rPr>
          <w:color w:val="000000"/>
        </w:rPr>
        <w:t xml:space="preserve"> 2018, 57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9. </w:t>
      </w:r>
      <w:proofErr w:type="spellStart"/>
      <w:r>
        <w:rPr>
          <w:color w:val="000000"/>
        </w:rPr>
        <w:t>августа</w:t>
      </w:r>
      <w:proofErr w:type="spellEnd"/>
      <w:r>
        <w:rPr>
          <w:color w:val="000000"/>
        </w:rPr>
        <w:t xml:space="preserve"> 2019, 12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фебруара</w:t>
      </w:r>
      <w:proofErr w:type="spellEnd"/>
      <w:r>
        <w:rPr>
          <w:color w:val="000000"/>
        </w:rPr>
        <w:t xml:space="preserve"> 2022.</w:t>
      </w:r>
    </w:p>
    <w:p w:rsidR="009A0C18" w:rsidRDefault="0016280F">
      <w:pPr>
        <w:spacing w:after="150"/>
      </w:pPr>
      <w:r>
        <w:rPr>
          <w:color w:val="000000"/>
        </w:rPr>
        <w:t xml:space="preserve">1. </w:t>
      </w:r>
      <w:proofErr w:type="spellStart"/>
      <w:r>
        <w:rPr>
          <w:color w:val="000000"/>
        </w:rPr>
        <w:t>Оснива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Секторско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сектор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природних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наука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математике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статистике</w:t>
      </w:r>
      <w:proofErr w:type="spellEnd"/>
      <w:r>
        <w:rPr>
          <w:color w:val="000000"/>
        </w:rPr>
        <w:t xml:space="preserve"> (у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Секторско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веће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области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биологија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биохемија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науке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заштити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животне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средине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кроз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примену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обновљивих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изора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енергије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екологија</w:t>
      </w:r>
      <w:proofErr w:type="spellEnd"/>
      <w:r>
        <w:rPr>
          <w:color w:val="000000"/>
        </w:rPr>
        <w:t xml:space="preserve">), </w:t>
      </w:r>
      <w:proofErr w:type="spellStart"/>
      <w:r>
        <w:rPr>
          <w:color w:val="000000"/>
        </w:rPr>
        <w:t>природно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окружење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живот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дивљини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природи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укључујући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оснивање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одржавање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националних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паркова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управљање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дивљином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заштита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природе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техн</w:t>
      </w:r>
      <w:r>
        <w:rPr>
          <w:color w:val="000000"/>
        </w:rPr>
        <w:t>ологија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заштите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околине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избегла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загађеност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хемија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физика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науке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земљи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геодезија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геологија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метеорологија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океанографија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сеизмологија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сл</w:t>
      </w:r>
      <w:proofErr w:type="spellEnd"/>
      <w:r>
        <w:rPr>
          <w:color w:val="000000"/>
        </w:rPr>
        <w:t xml:space="preserve">.), </w:t>
      </w:r>
      <w:proofErr w:type="spellStart"/>
      <w:r>
        <w:rPr>
          <w:color w:val="000000"/>
        </w:rPr>
        <w:t>математика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статистика</w:t>
      </w:r>
      <w:proofErr w:type="spellEnd"/>
      <w:r>
        <w:rPr>
          <w:color w:val="000000"/>
        </w:rPr>
        <w:t>.</w:t>
      </w:r>
    </w:p>
    <w:p w:rsidR="009A0C18" w:rsidRDefault="0016280F">
      <w:pPr>
        <w:spacing w:after="150"/>
      </w:pPr>
      <w:r>
        <w:rPr>
          <w:color w:val="000000"/>
        </w:rPr>
        <w:t xml:space="preserve">2. </w:t>
      </w:r>
      <w:proofErr w:type="spellStart"/>
      <w:r>
        <w:rPr>
          <w:color w:val="000000"/>
        </w:rPr>
        <w:t>Задаци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Секторског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већа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>:</w:t>
      </w:r>
    </w:p>
    <w:p w:rsidR="009A0C18" w:rsidRDefault="0016280F">
      <w:pPr>
        <w:spacing w:after="150"/>
      </w:pPr>
      <w:r>
        <w:rPr>
          <w:color w:val="000000"/>
        </w:rPr>
        <w:t xml:space="preserve">1) </w:t>
      </w:r>
      <w:proofErr w:type="spellStart"/>
      <w:r>
        <w:rPr>
          <w:color w:val="000000"/>
        </w:rPr>
        <w:t>анализира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постојеће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утврђује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потре</w:t>
      </w:r>
      <w:r>
        <w:rPr>
          <w:color w:val="000000"/>
        </w:rPr>
        <w:t>бне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квалификације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сектору</w:t>
      </w:r>
      <w:proofErr w:type="spellEnd"/>
      <w:r>
        <w:rPr>
          <w:color w:val="000000"/>
        </w:rPr>
        <w:t>;</w:t>
      </w:r>
    </w:p>
    <w:p w:rsidR="009A0C18" w:rsidRDefault="0016280F">
      <w:pPr>
        <w:spacing w:after="150"/>
      </w:pPr>
      <w:r>
        <w:rPr>
          <w:color w:val="000000"/>
        </w:rPr>
        <w:t xml:space="preserve">2) </w:t>
      </w:r>
      <w:proofErr w:type="spellStart"/>
      <w:r>
        <w:rPr>
          <w:color w:val="000000"/>
        </w:rPr>
        <w:t>идентификује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квалификације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треба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осавременити</w:t>
      </w:r>
      <w:proofErr w:type="spellEnd"/>
      <w:r>
        <w:rPr>
          <w:color w:val="000000"/>
        </w:rPr>
        <w:t>;</w:t>
      </w:r>
    </w:p>
    <w:p w:rsidR="009A0C18" w:rsidRDefault="0016280F">
      <w:pPr>
        <w:spacing w:after="150"/>
      </w:pPr>
      <w:r>
        <w:rPr>
          <w:color w:val="000000"/>
        </w:rPr>
        <w:t xml:space="preserve">3) </w:t>
      </w:r>
      <w:proofErr w:type="spellStart"/>
      <w:r>
        <w:rPr>
          <w:color w:val="000000"/>
        </w:rPr>
        <w:t>идентификује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квалификације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одговарају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потребама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сектора</w:t>
      </w:r>
      <w:proofErr w:type="spellEnd"/>
      <w:r>
        <w:rPr>
          <w:color w:val="000000"/>
        </w:rPr>
        <w:t>;</w:t>
      </w:r>
    </w:p>
    <w:p w:rsidR="009A0C18" w:rsidRDefault="0016280F">
      <w:pPr>
        <w:spacing w:after="150"/>
      </w:pPr>
      <w:r>
        <w:rPr>
          <w:color w:val="000000"/>
        </w:rPr>
        <w:t xml:space="preserve">4) </w:t>
      </w:r>
      <w:proofErr w:type="spellStart"/>
      <w:r>
        <w:rPr>
          <w:color w:val="000000"/>
        </w:rPr>
        <w:t>доноси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одлуку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изради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предлога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стандарда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квалификација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оквиру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сектора</w:t>
      </w:r>
      <w:proofErr w:type="spellEnd"/>
      <w:r>
        <w:rPr>
          <w:color w:val="000000"/>
        </w:rPr>
        <w:t>;</w:t>
      </w:r>
    </w:p>
    <w:p w:rsidR="009A0C18" w:rsidRDefault="0016280F">
      <w:pPr>
        <w:spacing w:after="150"/>
      </w:pPr>
      <w:r>
        <w:rPr>
          <w:color w:val="000000"/>
        </w:rPr>
        <w:t xml:space="preserve">5) </w:t>
      </w:r>
      <w:proofErr w:type="spellStart"/>
      <w:r>
        <w:rPr>
          <w:color w:val="000000"/>
        </w:rPr>
        <w:t>даје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мишљење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очек</w:t>
      </w:r>
      <w:r>
        <w:rPr>
          <w:color w:val="000000"/>
        </w:rPr>
        <w:t>иваним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исходима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знања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вештина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унутар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сектора</w:t>
      </w:r>
      <w:proofErr w:type="spellEnd"/>
      <w:r>
        <w:rPr>
          <w:color w:val="000000"/>
        </w:rPr>
        <w:t>;</w:t>
      </w:r>
    </w:p>
    <w:p w:rsidR="009A0C18" w:rsidRDefault="0016280F">
      <w:pPr>
        <w:spacing w:after="150"/>
      </w:pPr>
      <w:r>
        <w:rPr>
          <w:color w:val="000000"/>
        </w:rPr>
        <w:t xml:space="preserve">6) </w:t>
      </w:r>
      <w:proofErr w:type="spellStart"/>
      <w:r>
        <w:rPr>
          <w:color w:val="000000"/>
        </w:rPr>
        <w:t>промовише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дијалог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непосредну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сарадњу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између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света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образовања</w:t>
      </w:r>
      <w:proofErr w:type="spellEnd"/>
      <w:r>
        <w:rPr>
          <w:color w:val="000000"/>
        </w:rPr>
        <w:t>;</w:t>
      </w:r>
    </w:p>
    <w:p w:rsidR="009A0C18" w:rsidRDefault="0016280F">
      <w:pPr>
        <w:spacing w:after="150"/>
      </w:pPr>
      <w:r>
        <w:rPr>
          <w:color w:val="000000"/>
        </w:rPr>
        <w:t xml:space="preserve">7) </w:t>
      </w:r>
      <w:proofErr w:type="spellStart"/>
      <w:r>
        <w:rPr>
          <w:color w:val="000000"/>
        </w:rPr>
        <w:t>промовише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могућности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образовање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обуку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запошљавање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унутар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сектора</w:t>
      </w:r>
      <w:proofErr w:type="spellEnd"/>
      <w:r>
        <w:rPr>
          <w:color w:val="000000"/>
        </w:rPr>
        <w:t>;</w:t>
      </w:r>
    </w:p>
    <w:p w:rsidR="009A0C18" w:rsidRDefault="0016280F">
      <w:pPr>
        <w:spacing w:after="150"/>
      </w:pPr>
      <w:r>
        <w:rPr>
          <w:color w:val="000000"/>
        </w:rPr>
        <w:t xml:space="preserve">8) </w:t>
      </w:r>
      <w:proofErr w:type="spellStart"/>
      <w:r>
        <w:rPr>
          <w:color w:val="000000"/>
        </w:rPr>
        <w:t>идентификује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могућности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обучавање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одраслих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унутар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</w:t>
      </w:r>
      <w:r>
        <w:rPr>
          <w:color w:val="000000"/>
        </w:rPr>
        <w:t>тора</w:t>
      </w:r>
      <w:proofErr w:type="spellEnd"/>
      <w:r>
        <w:rPr>
          <w:color w:val="000000"/>
        </w:rPr>
        <w:t>;</w:t>
      </w:r>
    </w:p>
    <w:p w:rsidR="009A0C18" w:rsidRDefault="0016280F">
      <w:pPr>
        <w:spacing w:after="150"/>
      </w:pPr>
      <w:r>
        <w:rPr>
          <w:color w:val="000000"/>
        </w:rPr>
        <w:t xml:space="preserve">9) </w:t>
      </w:r>
      <w:proofErr w:type="spellStart"/>
      <w:r>
        <w:rPr>
          <w:color w:val="000000"/>
        </w:rPr>
        <w:t>разматра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импликације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националног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оквира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квалификација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квалификације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унутар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сектора</w:t>
      </w:r>
      <w:proofErr w:type="spellEnd"/>
      <w:r>
        <w:rPr>
          <w:color w:val="000000"/>
        </w:rPr>
        <w:t>;</w:t>
      </w:r>
    </w:p>
    <w:p w:rsidR="009A0C18" w:rsidRDefault="0016280F">
      <w:pPr>
        <w:spacing w:after="150"/>
      </w:pPr>
      <w:r>
        <w:rPr>
          <w:color w:val="000000"/>
        </w:rPr>
        <w:lastRenderedPageBreak/>
        <w:t xml:space="preserve">10) </w:t>
      </w:r>
      <w:proofErr w:type="spellStart"/>
      <w:r>
        <w:rPr>
          <w:color w:val="000000"/>
        </w:rPr>
        <w:t>предлаже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листе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квалификација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нивоима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врстама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стичу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признавањем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претходног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учења</w:t>
      </w:r>
      <w:proofErr w:type="spellEnd"/>
      <w:r>
        <w:rPr>
          <w:color w:val="000000"/>
        </w:rPr>
        <w:t>;</w:t>
      </w:r>
    </w:p>
    <w:p w:rsidR="009A0C18" w:rsidRDefault="0016280F">
      <w:pPr>
        <w:spacing w:after="150"/>
      </w:pPr>
      <w:r>
        <w:rPr>
          <w:color w:val="000000"/>
        </w:rPr>
        <w:t xml:space="preserve">11) </w:t>
      </w:r>
      <w:proofErr w:type="spellStart"/>
      <w:r>
        <w:rPr>
          <w:color w:val="000000"/>
        </w:rPr>
        <w:t>обавља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Законом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национа</w:t>
      </w:r>
      <w:r>
        <w:rPr>
          <w:color w:val="000000"/>
        </w:rPr>
        <w:t>лном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оквиру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квалификација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.</w:t>
      </w:r>
    </w:p>
    <w:p w:rsidR="009A0C18" w:rsidRDefault="0016280F">
      <w:pPr>
        <w:spacing w:after="150"/>
      </w:pPr>
      <w:r>
        <w:rPr>
          <w:color w:val="000000"/>
        </w:rPr>
        <w:t xml:space="preserve">3.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Секторског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већа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именују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>:</w:t>
      </w:r>
    </w:p>
    <w:p w:rsidR="009A0C18" w:rsidRDefault="0016280F">
      <w:pPr>
        <w:spacing w:after="150"/>
      </w:pPr>
      <w:r>
        <w:rPr>
          <w:color w:val="000000"/>
        </w:rPr>
        <w:t xml:space="preserve">1)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предлог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Привредне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коморе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репрезентативних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удружења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послодаваца</w:t>
      </w:r>
      <w:proofErr w:type="spellEnd"/>
      <w:r>
        <w:rPr>
          <w:color w:val="000000"/>
        </w:rPr>
        <w:t xml:space="preserve"> – Марија </w:t>
      </w:r>
      <w:proofErr w:type="spellStart"/>
      <w:r>
        <w:rPr>
          <w:color w:val="000000"/>
        </w:rPr>
        <w:t>Хуравик</w:t>
      </w:r>
      <w:proofErr w:type="spellEnd"/>
      <w:r>
        <w:rPr>
          <w:color w:val="000000"/>
        </w:rPr>
        <w:t>.</w:t>
      </w:r>
    </w:p>
    <w:p w:rsidR="009A0C18" w:rsidRDefault="0016280F">
      <w:pPr>
        <w:spacing w:after="150"/>
      </w:pPr>
      <w:r>
        <w:rPr>
          <w:b/>
          <w:color w:val="000000"/>
        </w:rPr>
        <w:t xml:space="preserve">2) </w:t>
      </w:r>
      <w:proofErr w:type="spellStart"/>
      <w:r>
        <w:rPr>
          <w:b/>
          <w:color w:val="000000"/>
        </w:rPr>
        <w:t>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предлог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Савета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стручно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образовање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образовање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одр</w:t>
      </w:r>
      <w:r>
        <w:rPr>
          <w:b/>
          <w:color w:val="000000"/>
        </w:rPr>
        <w:t>аслих</w:t>
      </w:r>
      <w:proofErr w:type="spellEnd"/>
      <w:r>
        <w:rPr>
          <w:b/>
          <w:color w:val="000000"/>
        </w:rPr>
        <w:t xml:space="preserve"> – </w:t>
      </w:r>
      <w:proofErr w:type="spellStart"/>
      <w:r>
        <w:rPr>
          <w:b/>
          <w:color w:val="000000"/>
        </w:rPr>
        <w:t>Ана</w:t>
      </w:r>
      <w:proofErr w:type="spellEnd"/>
      <w:r>
        <w:rPr>
          <w:b/>
          <w:color w:val="000000"/>
        </w:rPr>
        <w:t xml:space="preserve"> </w:t>
      </w:r>
      <w:proofErr w:type="spellStart"/>
      <w:proofErr w:type="gramStart"/>
      <w:r>
        <w:rPr>
          <w:b/>
          <w:color w:val="000000"/>
        </w:rPr>
        <w:t>Анић</w:t>
      </w:r>
      <w:proofErr w:type="spellEnd"/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  <w:proofErr w:type="gramEnd"/>
      <w:r>
        <w:rPr>
          <w:rFonts w:ascii="Calibri"/>
          <w:b/>
          <w:color w:val="000000"/>
          <w:vertAlign w:val="superscript"/>
        </w:rPr>
        <w:t>*</w:t>
      </w:r>
    </w:p>
    <w:p w:rsidR="009A0C18" w:rsidRDefault="0016280F">
      <w:pPr>
        <w:spacing w:after="150"/>
      </w:pPr>
      <w:r>
        <w:rPr>
          <w:color w:val="000000"/>
        </w:rPr>
        <w:t xml:space="preserve">3)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предлог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Конференцијe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универзитета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Конференцијe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академија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високих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школа</w:t>
      </w:r>
      <w:proofErr w:type="spellEnd"/>
      <w:r>
        <w:rPr>
          <w:color w:val="000000"/>
        </w:rPr>
        <w:t>:</w:t>
      </w:r>
    </w:p>
    <w:p w:rsidR="009A0C18" w:rsidRDefault="0016280F">
      <w:pPr>
        <w:spacing w:after="150"/>
      </w:pPr>
      <w:r>
        <w:rPr>
          <w:color w:val="000000"/>
        </w:rPr>
        <w:t xml:space="preserve">(1) </w:t>
      </w:r>
      <w:proofErr w:type="spellStart"/>
      <w:r>
        <w:rPr>
          <w:color w:val="000000"/>
        </w:rPr>
        <w:t>проф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Ћемал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Долићанин</w:t>
      </w:r>
      <w:proofErr w:type="spellEnd"/>
      <w:r>
        <w:rPr>
          <w:color w:val="000000"/>
        </w:rPr>
        <w:t xml:space="preserve"> – КОНУС;</w:t>
      </w:r>
    </w:p>
    <w:p w:rsidR="009A0C18" w:rsidRDefault="0016280F">
      <w:pPr>
        <w:spacing w:after="150"/>
      </w:pPr>
      <w:r>
        <w:rPr>
          <w:color w:val="000000"/>
        </w:rPr>
        <w:t xml:space="preserve">(2) </w:t>
      </w:r>
      <w:proofErr w:type="spellStart"/>
      <w:r>
        <w:rPr>
          <w:color w:val="000000"/>
        </w:rPr>
        <w:t>проф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Љубица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Диковић</w:t>
      </w:r>
      <w:proofErr w:type="spellEnd"/>
      <w:r>
        <w:rPr>
          <w:color w:val="000000"/>
        </w:rPr>
        <w:t>, КАССС.</w:t>
      </w:r>
    </w:p>
    <w:p w:rsidR="009A0C18" w:rsidRDefault="0016280F">
      <w:pPr>
        <w:spacing w:after="150"/>
      </w:pPr>
      <w:r>
        <w:rPr>
          <w:color w:val="000000"/>
        </w:rPr>
        <w:t xml:space="preserve">4)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предлог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Националне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службе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запошљавање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Дејан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Николић</w:t>
      </w:r>
      <w:proofErr w:type="spellEnd"/>
      <w:r>
        <w:rPr>
          <w:color w:val="000000"/>
        </w:rPr>
        <w:t>.</w:t>
      </w:r>
    </w:p>
    <w:p w:rsidR="009A0C18" w:rsidRDefault="0016280F">
      <w:pPr>
        <w:spacing w:after="150"/>
      </w:pPr>
      <w:r>
        <w:rPr>
          <w:color w:val="000000"/>
        </w:rPr>
        <w:t xml:space="preserve">5)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предлог</w:t>
      </w:r>
      <w:proofErr w:type="spellEnd"/>
      <w:r>
        <w:rPr>
          <w:color w:val="000000"/>
        </w:rPr>
        <w:t>:</w:t>
      </w:r>
    </w:p>
    <w:p w:rsidR="009A0C18" w:rsidRDefault="0016280F">
      <w:pPr>
        <w:spacing w:after="150"/>
      </w:pPr>
      <w:r>
        <w:rPr>
          <w:b/>
          <w:color w:val="000000"/>
        </w:rPr>
        <w:t xml:space="preserve">(1) </w:t>
      </w:r>
      <w:proofErr w:type="spellStart"/>
      <w:r>
        <w:rPr>
          <w:b/>
          <w:color w:val="000000"/>
        </w:rPr>
        <w:t>Министарства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просвете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науке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технолошког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развоја</w:t>
      </w:r>
      <w:proofErr w:type="spellEnd"/>
      <w:r>
        <w:rPr>
          <w:b/>
          <w:color w:val="000000"/>
        </w:rPr>
        <w:t xml:space="preserve"> – </w:t>
      </w:r>
      <w:proofErr w:type="spellStart"/>
      <w:r>
        <w:rPr>
          <w:b/>
          <w:color w:val="000000"/>
        </w:rPr>
        <w:t>проф</w:t>
      </w:r>
      <w:proofErr w:type="spellEnd"/>
      <w:r>
        <w:rPr>
          <w:b/>
          <w:color w:val="000000"/>
        </w:rPr>
        <w:t xml:space="preserve">. </w:t>
      </w:r>
      <w:proofErr w:type="spellStart"/>
      <w:r>
        <w:rPr>
          <w:b/>
          <w:color w:val="000000"/>
        </w:rPr>
        <w:t>др</w:t>
      </w:r>
      <w:proofErr w:type="spellEnd"/>
      <w:r>
        <w:rPr>
          <w:b/>
          <w:color w:val="000000"/>
        </w:rPr>
        <w:t xml:space="preserve"> Марија </w:t>
      </w:r>
      <w:proofErr w:type="gramStart"/>
      <w:r>
        <w:rPr>
          <w:b/>
          <w:color w:val="000000"/>
        </w:rPr>
        <w:t>Кузмановић.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9A0C18" w:rsidRDefault="0016280F">
      <w:pPr>
        <w:spacing w:after="150"/>
      </w:pPr>
      <w:r>
        <w:rPr>
          <w:color w:val="000000"/>
        </w:rPr>
        <w:t xml:space="preserve">(2) </w:t>
      </w:r>
      <w:proofErr w:type="spellStart"/>
      <w:r>
        <w:rPr>
          <w:color w:val="000000"/>
        </w:rPr>
        <w:t>Министарства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запошљавања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борачка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социјална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питања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Снежана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Мартиновић</w:t>
      </w:r>
      <w:proofErr w:type="spellEnd"/>
      <w:r>
        <w:rPr>
          <w:color w:val="000000"/>
        </w:rPr>
        <w:t>.</w:t>
      </w:r>
    </w:p>
    <w:p w:rsidR="009A0C18" w:rsidRDefault="0016280F">
      <w:pPr>
        <w:spacing w:after="150"/>
      </w:pPr>
      <w:r>
        <w:rPr>
          <w:color w:val="000000"/>
        </w:rPr>
        <w:t xml:space="preserve">(3) </w:t>
      </w:r>
      <w:proofErr w:type="spellStart"/>
      <w:r>
        <w:rPr>
          <w:color w:val="000000"/>
        </w:rPr>
        <w:t>Министарства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заштите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животне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средине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Соња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Вукадиновић</w:t>
      </w:r>
      <w:proofErr w:type="spellEnd"/>
      <w:r>
        <w:rPr>
          <w:color w:val="000000"/>
        </w:rPr>
        <w:t>.</w:t>
      </w:r>
    </w:p>
    <w:p w:rsidR="009A0C18" w:rsidRDefault="0016280F">
      <w:pPr>
        <w:spacing w:after="150"/>
      </w:pPr>
      <w:r>
        <w:rPr>
          <w:b/>
          <w:color w:val="000000"/>
        </w:rPr>
        <w:t xml:space="preserve">(4) </w:t>
      </w:r>
      <w:proofErr w:type="spellStart"/>
      <w:r>
        <w:rPr>
          <w:b/>
          <w:color w:val="000000"/>
        </w:rPr>
        <w:t>Министарства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омладин</w:t>
      </w:r>
      <w:r>
        <w:rPr>
          <w:b/>
          <w:color w:val="000000"/>
        </w:rPr>
        <w:t>е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спорта</w:t>
      </w:r>
      <w:proofErr w:type="spellEnd"/>
      <w:r>
        <w:rPr>
          <w:b/>
          <w:color w:val="000000"/>
        </w:rPr>
        <w:t xml:space="preserve"> – </w:t>
      </w:r>
      <w:proofErr w:type="spellStart"/>
      <w:r>
        <w:rPr>
          <w:b/>
          <w:color w:val="000000"/>
        </w:rPr>
        <w:t>Братислав</w:t>
      </w:r>
      <w:proofErr w:type="spellEnd"/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Петровић.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9A0C18" w:rsidRDefault="0016280F">
      <w:pPr>
        <w:spacing w:after="150"/>
      </w:pPr>
      <w:r>
        <w:rPr>
          <w:color w:val="000000"/>
        </w:rPr>
        <w:t xml:space="preserve">6)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предлог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заједнице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школа</w:t>
      </w:r>
      <w:proofErr w:type="spellEnd"/>
      <w:r>
        <w:rPr>
          <w:color w:val="000000"/>
        </w:rPr>
        <w:t>:</w:t>
      </w:r>
    </w:p>
    <w:p w:rsidR="009A0C18" w:rsidRDefault="0016280F">
      <w:pPr>
        <w:spacing w:after="150"/>
      </w:pPr>
      <w:r>
        <w:rPr>
          <w:color w:val="000000"/>
        </w:rPr>
        <w:t xml:space="preserve">(1) </w:t>
      </w:r>
      <w:proofErr w:type="spellStart"/>
      <w:r>
        <w:rPr>
          <w:color w:val="000000"/>
        </w:rPr>
        <w:t>Славица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Марковић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Заједница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гимназија</w:t>
      </w:r>
      <w:proofErr w:type="spellEnd"/>
      <w:r>
        <w:rPr>
          <w:color w:val="000000"/>
        </w:rPr>
        <w:t>.</w:t>
      </w:r>
    </w:p>
    <w:p w:rsidR="009A0C18" w:rsidRDefault="0016280F">
      <w:pPr>
        <w:spacing w:after="150"/>
      </w:pPr>
      <w:r>
        <w:rPr>
          <w:color w:val="000000"/>
        </w:rPr>
        <w:t xml:space="preserve">7)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предлог</w:t>
      </w:r>
      <w:proofErr w:type="spellEnd"/>
      <w:r>
        <w:rPr>
          <w:color w:val="000000"/>
        </w:rPr>
        <w:t>:</w:t>
      </w:r>
    </w:p>
    <w:p w:rsidR="009A0C18" w:rsidRDefault="0016280F">
      <w:pPr>
        <w:spacing w:after="150"/>
      </w:pPr>
      <w:r>
        <w:rPr>
          <w:color w:val="000000"/>
        </w:rPr>
        <w:t xml:space="preserve">(1) </w:t>
      </w:r>
      <w:proofErr w:type="spellStart"/>
      <w:r>
        <w:rPr>
          <w:color w:val="000000"/>
        </w:rPr>
        <w:t>Завода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унапређивање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образовања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васпитања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Мaлина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Поповић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област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природних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наука</w:t>
      </w:r>
      <w:proofErr w:type="spellEnd"/>
      <w:r>
        <w:rPr>
          <w:color w:val="000000"/>
        </w:rPr>
        <w:t>;</w:t>
      </w:r>
    </w:p>
    <w:p w:rsidR="009A0C18" w:rsidRDefault="0016280F">
      <w:pPr>
        <w:spacing w:after="150"/>
      </w:pPr>
      <w:r>
        <w:rPr>
          <w:color w:val="000000"/>
        </w:rPr>
        <w:t xml:space="preserve">(2) </w:t>
      </w:r>
      <w:proofErr w:type="spellStart"/>
      <w:r>
        <w:rPr>
          <w:color w:val="000000"/>
        </w:rPr>
        <w:t>Завода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унапређивање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образовања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васпитања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Татјана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Мишовић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област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математике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статистике</w:t>
      </w:r>
      <w:proofErr w:type="spellEnd"/>
      <w:r>
        <w:rPr>
          <w:color w:val="000000"/>
        </w:rPr>
        <w:t>;</w:t>
      </w:r>
    </w:p>
    <w:p w:rsidR="009A0C18" w:rsidRDefault="0016280F">
      <w:pPr>
        <w:spacing w:after="150"/>
      </w:pPr>
      <w:r>
        <w:rPr>
          <w:color w:val="000000"/>
        </w:rPr>
        <w:t xml:space="preserve">(3) </w:t>
      </w:r>
      <w:proofErr w:type="spellStart"/>
      <w:r>
        <w:rPr>
          <w:color w:val="000000"/>
        </w:rPr>
        <w:t>Завода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заштиту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природе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Наташа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Сарић</w:t>
      </w:r>
      <w:proofErr w:type="spellEnd"/>
      <w:r>
        <w:rPr>
          <w:color w:val="000000"/>
        </w:rPr>
        <w:t>;</w:t>
      </w:r>
    </w:p>
    <w:p w:rsidR="009A0C18" w:rsidRDefault="0016280F">
      <w:pPr>
        <w:spacing w:after="150"/>
      </w:pPr>
      <w:r>
        <w:rPr>
          <w:color w:val="000000"/>
        </w:rPr>
        <w:t xml:space="preserve">(4) </w:t>
      </w:r>
      <w:proofErr w:type="spellStart"/>
      <w:r>
        <w:rPr>
          <w:color w:val="000000"/>
        </w:rPr>
        <w:t>Републичког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завода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статистику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Сунчица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Стефановић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Шестић</w:t>
      </w:r>
      <w:proofErr w:type="spellEnd"/>
      <w:r>
        <w:rPr>
          <w:color w:val="000000"/>
        </w:rPr>
        <w:t>.</w:t>
      </w:r>
    </w:p>
    <w:p w:rsidR="009A0C18" w:rsidRDefault="0016280F">
      <w:pPr>
        <w:spacing w:after="150"/>
      </w:pPr>
      <w:proofErr w:type="spellStart"/>
      <w:r>
        <w:rPr>
          <w:b/>
          <w:color w:val="000000"/>
        </w:rPr>
        <w:t>Чланови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Секторског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већа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става</w:t>
      </w:r>
      <w:proofErr w:type="spellEnd"/>
      <w:r>
        <w:rPr>
          <w:b/>
          <w:color w:val="000000"/>
        </w:rPr>
        <w:t xml:space="preserve"> 1. </w:t>
      </w:r>
      <w:proofErr w:type="spellStart"/>
      <w:r>
        <w:rPr>
          <w:b/>
          <w:color w:val="000000"/>
        </w:rPr>
        <w:t>тач</w:t>
      </w:r>
      <w:proofErr w:type="spellEnd"/>
      <w:r>
        <w:rPr>
          <w:b/>
          <w:color w:val="000000"/>
        </w:rPr>
        <w:t xml:space="preserve">. 1), 2), 4), </w:t>
      </w:r>
      <w:proofErr w:type="spellStart"/>
      <w:r>
        <w:rPr>
          <w:b/>
          <w:color w:val="000000"/>
        </w:rPr>
        <w:t>тачка</w:t>
      </w:r>
      <w:proofErr w:type="spellEnd"/>
      <w:r>
        <w:rPr>
          <w:b/>
          <w:color w:val="000000"/>
        </w:rPr>
        <w:t xml:space="preserve"> 5</w:t>
      </w:r>
      <w:r>
        <w:rPr>
          <w:b/>
          <w:color w:val="000000"/>
        </w:rPr>
        <w:t xml:space="preserve">) </w:t>
      </w:r>
      <w:proofErr w:type="spellStart"/>
      <w:r>
        <w:rPr>
          <w:b/>
          <w:color w:val="000000"/>
        </w:rPr>
        <w:t>подтач</w:t>
      </w:r>
      <w:proofErr w:type="spellEnd"/>
      <w:r>
        <w:rPr>
          <w:b/>
          <w:color w:val="000000"/>
        </w:rPr>
        <w:t xml:space="preserve">. (1), (2) и (4), </w:t>
      </w:r>
      <w:proofErr w:type="spellStart"/>
      <w:r>
        <w:rPr>
          <w:b/>
          <w:color w:val="000000"/>
        </w:rPr>
        <w:t>тачка</w:t>
      </w:r>
      <w:proofErr w:type="spellEnd"/>
      <w:r>
        <w:rPr>
          <w:b/>
          <w:color w:val="000000"/>
        </w:rPr>
        <w:t xml:space="preserve"> 6) и </w:t>
      </w:r>
      <w:proofErr w:type="spellStart"/>
      <w:r>
        <w:rPr>
          <w:b/>
          <w:color w:val="000000"/>
        </w:rPr>
        <w:t>тачка</w:t>
      </w:r>
      <w:proofErr w:type="spellEnd"/>
      <w:r>
        <w:rPr>
          <w:b/>
          <w:color w:val="000000"/>
        </w:rPr>
        <w:t xml:space="preserve"> 7) </w:t>
      </w:r>
      <w:proofErr w:type="spellStart"/>
      <w:r>
        <w:rPr>
          <w:b/>
          <w:color w:val="000000"/>
        </w:rPr>
        <w:t>подтачка</w:t>
      </w:r>
      <w:proofErr w:type="spellEnd"/>
      <w:r>
        <w:rPr>
          <w:b/>
          <w:color w:val="000000"/>
        </w:rPr>
        <w:t xml:space="preserve"> (4) </w:t>
      </w:r>
      <w:proofErr w:type="spellStart"/>
      <w:r>
        <w:rPr>
          <w:b/>
          <w:color w:val="000000"/>
        </w:rPr>
        <w:t>ове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тачке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учествују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раду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Секторског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већа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свим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областима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рада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Секторског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већа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тачке</w:t>
      </w:r>
      <w:proofErr w:type="spellEnd"/>
      <w:r>
        <w:rPr>
          <w:b/>
          <w:color w:val="000000"/>
        </w:rPr>
        <w:t xml:space="preserve"> 1. </w:t>
      </w:r>
      <w:proofErr w:type="spellStart"/>
      <w:r>
        <w:rPr>
          <w:b/>
          <w:color w:val="000000"/>
        </w:rPr>
        <w:t>ове</w:t>
      </w:r>
      <w:proofErr w:type="spellEnd"/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одлуке.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9A0C18" w:rsidRDefault="0016280F">
      <w:pPr>
        <w:spacing w:after="150"/>
      </w:pPr>
      <w:proofErr w:type="spellStart"/>
      <w:r>
        <w:rPr>
          <w:color w:val="000000"/>
        </w:rPr>
        <w:lastRenderedPageBreak/>
        <w:t>Чланови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Секторског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већа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тачке</w:t>
      </w:r>
      <w:proofErr w:type="spellEnd"/>
      <w:r>
        <w:rPr>
          <w:color w:val="000000"/>
        </w:rPr>
        <w:t xml:space="preserve"> 3) </w:t>
      </w:r>
      <w:proofErr w:type="spellStart"/>
      <w:r>
        <w:rPr>
          <w:color w:val="000000"/>
        </w:rPr>
        <w:t>равномерно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ротирају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Секторског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већа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секторе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редоследу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утврђује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пословником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раду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Секторског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већа</w:t>
      </w:r>
      <w:proofErr w:type="spellEnd"/>
      <w:r>
        <w:rPr>
          <w:color w:val="000000"/>
        </w:rPr>
        <w:t>.</w:t>
      </w:r>
    </w:p>
    <w:p w:rsidR="009A0C18" w:rsidRDefault="0016280F">
      <w:pPr>
        <w:spacing w:after="150"/>
      </w:pPr>
      <w:proofErr w:type="spellStart"/>
      <w:r>
        <w:rPr>
          <w:color w:val="000000"/>
        </w:rPr>
        <w:t>Чланови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Секторског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већа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тачка</w:t>
      </w:r>
      <w:proofErr w:type="spellEnd"/>
      <w:r>
        <w:rPr>
          <w:color w:val="000000"/>
        </w:rPr>
        <w:t xml:space="preserve"> 5) </w:t>
      </w:r>
      <w:proofErr w:type="spellStart"/>
      <w:r>
        <w:rPr>
          <w:color w:val="000000"/>
        </w:rPr>
        <w:t>подтач</w:t>
      </w:r>
      <w:proofErr w:type="spellEnd"/>
      <w:r>
        <w:rPr>
          <w:color w:val="000000"/>
        </w:rPr>
        <w:t xml:space="preserve">. (3) и </w:t>
      </w:r>
      <w:proofErr w:type="spellStart"/>
      <w:r>
        <w:rPr>
          <w:color w:val="000000"/>
        </w:rPr>
        <w:t>тачка</w:t>
      </w:r>
      <w:proofErr w:type="spellEnd"/>
      <w:r>
        <w:rPr>
          <w:color w:val="000000"/>
        </w:rPr>
        <w:t xml:space="preserve"> 7) </w:t>
      </w:r>
      <w:proofErr w:type="spellStart"/>
      <w:r>
        <w:rPr>
          <w:color w:val="000000"/>
        </w:rPr>
        <w:t>подтач</w:t>
      </w:r>
      <w:proofErr w:type="spellEnd"/>
      <w:r>
        <w:rPr>
          <w:color w:val="000000"/>
        </w:rPr>
        <w:t>. (1)</w:t>
      </w:r>
      <w:proofErr w:type="gramStart"/>
      <w:r>
        <w:rPr>
          <w:color w:val="000000"/>
        </w:rPr>
        <w:t>–(</w:t>
      </w:r>
      <w:proofErr w:type="gramEnd"/>
      <w:r>
        <w:rPr>
          <w:color w:val="000000"/>
        </w:rPr>
        <w:t xml:space="preserve">3), </w:t>
      </w:r>
      <w:proofErr w:type="spellStart"/>
      <w:r>
        <w:rPr>
          <w:color w:val="000000"/>
        </w:rPr>
        <w:t>учествују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област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сектора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именовани</w:t>
      </w:r>
      <w:proofErr w:type="spellEnd"/>
      <w:r>
        <w:rPr>
          <w:color w:val="000000"/>
        </w:rPr>
        <w:t>.</w:t>
      </w:r>
    </w:p>
    <w:p w:rsidR="009A0C18" w:rsidRDefault="0016280F">
      <w:pPr>
        <w:spacing w:after="150"/>
      </w:pPr>
      <w:r>
        <w:rPr>
          <w:color w:val="000000"/>
        </w:rPr>
        <w:t>*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</w:t>
      </w:r>
      <w:r>
        <w:rPr>
          <w:color w:val="000000"/>
        </w:rPr>
        <w:t>ласник</w:t>
      </w:r>
      <w:proofErr w:type="spellEnd"/>
      <w:r>
        <w:rPr>
          <w:color w:val="000000"/>
        </w:rPr>
        <w:t xml:space="preserve"> РС,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57/2019</w:t>
      </w:r>
    </w:p>
    <w:p w:rsidR="009A0C18" w:rsidRDefault="0016280F">
      <w:pPr>
        <w:spacing w:after="150"/>
      </w:pPr>
      <w:r>
        <w:rPr>
          <w:color w:val="000000"/>
        </w:rPr>
        <w:t>**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12/2022</w:t>
      </w:r>
    </w:p>
    <w:p w:rsidR="009A0C18" w:rsidRDefault="0016280F">
      <w:pPr>
        <w:spacing w:after="150"/>
      </w:pPr>
      <w:r>
        <w:rPr>
          <w:color w:val="000000"/>
        </w:rPr>
        <w:t xml:space="preserve">4. </w:t>
      </w:r>
      <w:proofErr w:type="spellStart"/>
      <w:r>
        <w:rPr>
          <w:color w:val="000000"/>
        </w:rPr>
        <w:t>Чланови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Секторског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већа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између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бирају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председника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учествују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раду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областима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Секторског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већа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тачке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одлуке</w:t>
      </w:r>
      <w:proofErr w:type="spellEnd"/>
      <w:r>
        <w:rPr>
          <w:color w:val="000000"/>
        </w:rPr>
        <w:t>.</w:t>
      </w:r>
    </w:p>
    <w:p w:rsidR="009A0C18" w:rsidRDefault="0016280F">
      <w:pPr>
        <w:spacing w:after="150"/>
      </w:pPr>
      <w:r>
        <w:rPr>
          <w:color w:val="000000"/>
        </w:rPr>
        <w:t xml:space="preserve">5. </w:t>
      </w:r>
      <w:proofErr w:type="spellStart"/>
      <w:r>
        <w:rPr>
          <w:color w:val="000000"/>
        </w:rPr>
        <w:t>Секторско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доноси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пословник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с</w:t>
      </w:r>
      <w:r>
        <w:rPr>
          <w:color w:val="000000"/>
        </w:rPr>
        <w:t>вом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раду</w:t>
      </w:r>
      <w:proofErr w:type="spellEnd"/>
      <w:r>
        <w:rPr>
          <w:color w:val="000000"/>
        </w:rPr>
        <w:t>.</w:t>
      </w:r>
    </w:p>
    <w:p w:rsidR="009A0C18" w:rsidRDefault="0016280F">
      <w:pPr>
        <w:spacing w:after="150"/>
      </w:pPr>
      <w:r>
        <w:rPr>
          <w:color w:val="000000"/>
        </w:rPr>
        <w:t xml:space="preserve">6. </w:t>
      </w:r>
      <w:proofErr w:type="spellStart"/>
      <w:r>
        <w:rPr>
          <w:color w:val="000000"/>
        </w:rPr>
        <w:t>Годишњи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извештај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раду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Секторско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подноси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Агенцији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квалификације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министарству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надлежном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образовања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Влади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најкасније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марта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текуће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претходну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календарску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годину</w:t>
      </w:r>
      <w:proofErr w:type="spellEnd"/>
      <w:r>
        <w:rPr>
          <w:color w:val="000000"/>
        </w:rPr>
        <w:t>.</w:t>
      </w:r>
    </w:p>
    <w:p w:rsidR="009A0C18" w:rsidRDefault="0016280F">
      <w:pPr>
        <w:spacing w:after="150"/>
      </w:pPr>
      <w:r>
        <w:rPr>
          <w:color w:val="000000"/>
        </w:rPr>
        <w:t xml:space="preserve">7. </w:t>
      </w:r>
      <w:proofErr w:type="spellStart"/>
      <w:r>
        <w:rPr>
          <w:color w:val="000000"/>
        </w:rPr>
        <w:t>Административно-техничку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подршку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Секторско</w:t>
      </w:r>
      <w:r>
        <w:rPr>
          <w:color w:val="000000"/>
        </w:rPr>
        <w:t>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већу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пружа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Агенција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квалификације</w:t>
      </w:r>
      <w:proofErr w:type="spellEnd"/>
      <w:r>
        <w:rPr>
          <w:color w:val="000000"/>
        </w:rPr>
        <w:t>.</w:t>
      </w:r>
    </w:p>
    <w:p w:rsidR="009A0C18" w:rsidRDefault="0016280F">
      <w:pPr>
        <w:spacing w:after="150"/>
      </w:pPr>
      <w:r>
        <w:rPr>
          <w:color w:val="000000"/>
        </w:rPr>
        <w:t xml:space="preserve">8. </w:t>
      </w:r>
      <w:proofErr w:type="spellStart"/>
      <w:r>
        <w:rPr>
          <w:color w:val="000000"/>
        </w:rPr>
        <w:t>Чланови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Секторског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већа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стручних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тимова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накнаду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висини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Влада</w:t>
      </w:r>
      <w:proofErr w:type="spellEnd"/>
      <w:r>
        <w:rPr>
          <w:color w:val="000000"/>
        </w:rPr>
        <w:t>.</w:t>
      </w:r>
    </w:p>
    <w:p w:rsidR="009A0C18" w:rsidRDefault="0016280F">
      <w:pPr>
        <w:spacing w:after="150"/>
      </w:pPr>
      <w:r>
        <w:rPr>
          <w:color w:val="000000"/>
        </w:rPr>
        <w:t xml:space="preserve">9. </w:t>
      </w:r>
      <w:proofErr w:type="spellStart"/>
      <w:r>
        <w:rPr>
          <w:color w:val="000000"/>
        </w:rPr>
        <w:t>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осмог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објављивања</w:t>
      </w:r>
      <w:proofErr w:type="spellEnd"/>
      <w:r>
        <w:rPr>
          <w:color w:val="000000"/>
        </w:rPr>
        <w:t xml:space="preserve"> у „</w:t>
      </w:r>
      <w:proofErr w:type="spellStart"/>
      <w:r>
        <w:rPr>
          <w:color w:val="000000"/>
        </w:rPr>
        <w:t>Службеном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”.</w:t>
      </w:r>
    </w:p>
    <w:p w:rsidR="009A0C18" w:rsidRDefault="0016280F">
      <w:pPr>
        <w:spacing w:after="150"/>
        <w:jc w:val="right"/>
      </w:pPr>
      <w:r>
        <w:rPr>
          <w:color w:val="000000"/>
        </w:rPr>
        <w:t xml:space="preserve">05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02-0</w:t>
      </w:r>
      <w:r>
        <w:rPr>
          <w:color w:val="000000"/>
        </w:rPr>
        <w:t>2-12715/2018</w:t>
      </w:r>
    </w:p>
    <w:p w:rsidR="009A0C18" w:rsidRDefault="0016280F">
      <w:pPr>
        <w:spacing w:after="150"/>
        <w:jc w:val="right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Београду</w:t>
      </w:r>
      <w:proofErr w:type="spellEnd"/>
      <w:r>
        <w:rPr>
          <w:color w:val="000000"/>
        </w:rPr>
        <w:t xml:space="preserve">, 27. </w:t>
      </w:r>
      <w:proofErr w:type="spellStart"/>
      <w:r>
        <w:rPr>
          <w:color w:val="000000"/>
        </w:rPr>
        <w:t>децембра</w:t>
      </w:r>
      <w:proofErr w:type="spellEnd"/>
      <w:r>
        <w:rPr>
          <w:color w:val="000000"/>
        </w:rPr>
        <w:t xml:space="preserve"> 2018. </w:t>
      </w:r>
      <w:proofErr w:type="spellStart"/>
      <w:r>
        <w:rPr>
          <w:color w:val="000000"/>
        </w:rPr>
        <w:t>године</w:t>
      </w:r>
      <w:proofErr w:type="spellEnd"/>
    </w:p>
    <w:p w:rsidR="009A0C18" w:rsidRDefault="0016280F">
      <w:pPr>
        <w:spacing w:after="150"/>
        <w:jc w:val="right"/>
      </w:pPr>
      <w:proofErr w:type="spellStart"/>
      <w:r>
        <w:rPr>
          <w:b/>
          <w:color w:val="000000"/>
        </w:rPr>
        <w:t>Влада</w:t>
      </w:r>
      <w:proofErr w:type="spellEnd"/>
    </w:p>
    <w:p w:rsidR="009A0C18" w:rsidRDefault="0016280F">
      <w:pPr>
        <w:spacing w:after="150"/>
        <w:jc w:val="right"/>
      </w:pPr>
      <w:proofErr w:type="spellStart"/>
      <w:r>
        <w:rPr>
          <w:color w:val="000000"/>
        </w:rPr>
        <w:t>Председник</w:t>
      </w:r>
      <w:proofErr w:type="spellEnd"/>
      <w:r>
        <w:rPr>
          <w:color w:val="000000"/>
        </w:rPr>
        <w:t>,</w:t>
      </w:r>
    </w:p>
    <w:p w:rsidR="009A0C18" w:rsidRDefault="0016280F">
      <w:pPr>
        <w:spacing w:after="150"/>
        <w:jc w:val="right"/>
      </w:pPr>
      <w:proofErr w:type="spellStart"/>
      <w:r>
        <w:rPr>
          <w:b/>
          <w:color w:val="000000"/>
        </w:rPr>
        <w:t>Ана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Брнабић</w:t>
      </w:r>
      <w:proofErr w:type="spellEnd"/>
      <w:r>
        <w:rPr>
          <w:b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с.р</w:t>
      </w:r>
      <w:proofErr w:type="spellEnd"/>
      <w:r>
        <w:rPr>
          <w:color w:val="000000"/>
        </w:rPr>
        <w:t>.</w:t>
      </w:r>
    </w:p>
    <w:sectPr w:rsidR="009A0C1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C18"/>
    <w:rsid w:val="0016280F"/>
    <w:rsid w:val="009A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4469B"/>
  <w15:docId w15:val="{0778605C-92BD-461C-BB72-75095D80F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nme</dc:creator>
  <cp:lastModifiedBy>Марија</cp:lastModifiedBy>
  <cp:revision>2</cp:revision>
  <dcterms:created xsi:type="dcterms:W3CDTF">2022-03-07T10:41:00Z</dcterms:created>
  <dcterms:modified xsi:type="dcterms:W3CDTF">2022-03-07T10:41:00Z</dcterms:modified>
</cp:coreProperties>
</file>