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B2174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14:paraId="071F0E46" w14:textId="77777777" w:rsidR="008D03BD" w:rsidRPr="008D03BD" w:rsidRDefault="008D03BD" w:rsidP="008D03B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14:paraId="4D735092" w14:textId="77777777" w:rsidR="00E03762" w:rsidRPr="008D03BD" w:rsidRDefault="008D03BD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BD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14:paraId="5BE6D345" w14:textId="77777777" w:rsidR="00E03762" w:rsidRPr="008D03BD" w:rsidRDefault="008D03BD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BD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пословне администрације</w:t>
      </w:r>
    </w:p>
    <w:p w14:paraId="4143DCED" w14:textId="156DAC20" w:rsidR="00E03762" w:rsidRPr="00393132" w:rsidRDefault="008D03BD" w:rsidP="000430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"Службени гласник РС", бр. 104 од 28. децембра 2018, 57 од 9.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3931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3132" w:rsidRPr="003F170A">
        <w:rPr>
          <w:color w:val="000000"/>
          <w:sz w:val="24"/>
          <w:szCs w:val="24"/>
        </w:rPr>
        <w:t xml:space="preserve"> </w:t>
      </w:r>
      <w:r w:rsidR="003F170A" w:rsidRPr="003F17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27</w:t>
      </w:r>
      <w:r w:rsidR="00393132">
        <w:rPr>
          <w:color w:val="000000"/>
          <w:sz w:val="18"/>
          <w:szCs w:val="18"/>
        </w:rPr>
        <w:t xml:space="preserve"> </w:t>
      </w:r>
      <w:proofErr w:type="spellStart"/>
      <w:r w:rsidR="003F170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F170A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="003F170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="003F170A">
        <w:rPr>
          <w:rFonts w:ascii="Times New Roman" w:hAnsi="Times New Roman" w:cs="Times New Roman"/>
          <w:color w:val="000000"/>
          <w:sz w:val="24"/>
          <w:szCs w:val="24"/>
        </w:rPr>
        <w:t xml:space="preserve"> 2020, 5 </w:t>
      </w:r>
      <w:proofErr w:type="spellStart"/>
      <w:r w:rsidR="003F170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F1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F170A">
        <w:rPr>
          <w:rFonts w:ascii="Times New Roman" w:hAnsi="Times New Roman" w:cs="Times New Roman"/>
          <w:color w:val="000000"/>
          <w:sz w:val="24"/>
          <w:szCs w:val="24"/>
        </w:rPr>
        <w:t>22.јануара</w:t>
      </w:r>
      <w:proofErr w:type="gramEnd"/>
      <w:r w:rsidR="003F170A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</w:p>
    <w:p w14:paraId="637F4849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пословне администрације (у даљем тексту: Секторско веће) за области: рачуноводство и порeзи, односно одржавање, ревизијa и бележење финансијских трансакција, затим за менаџмент, финансије, банкарство и осигурање које укључују и контролу и мониторинг финансијских извора организација, институција и појединаца, као и пружање финансијских услуга на корпоративном и индивидуалном нивоу, затим за маркетинг и рекламирање, односно промовисање процеса размене робе и услуга између организација и/или појединаца, оглашавање, понашање потрошача, истраживање тржишта, маркетинг, односе са јавношћу и сл., затим за секретарско и канцеларијско пословање (стенографија, унос података и сл.), при чему су специјализовани секретарски послови (из области медицине, права, рачуноводства и сл.) укључени уколико програм садржи секретарске послове, а не подразмева специјализоване асистенте.</w:t>
      </w:r>
    </w:p>
    <w:p w14:paraId="250510B5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14:paraId="4E5EB0B7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14:paraId="21AE48D4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14:paraId="362CB985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14:paraId="6CD5E83F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14:paraId="653BBD48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14:paraId="3FD971DC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14:paraId="13F1E4AF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14:paraId="41DEC64C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14:paraId="1A6A1858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14:paraId="7334AD6D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14:paraId="46EE170C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11) обавља друге послове у складу са Законом о националном оквиру квалификација Републике Србије.</w:t>
      </w:r>
    </w:p>
    <w:p w14:paraId="36F7094B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14:paraId="3E2C453C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4368D11C" w14:textId="5F1B2EC6" w:rsidR="00E03762" w:rsidRPr="00FB4D50" w:rsidRDefault="008D03BD" w:rsidP="008D03BD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FB4D5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Лидија Марко</w:t>
      </w:r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маркетинг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рекламирање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gramEnd"/>
      <w:r w:rsidR="00FB4D5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sr-Cyrl-RS"/>
        </w:rPr>
        <w:t>**</w:t>
      </w:r>
    </w:p>
    <w:p w14:paraId="272AEF7F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Игор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Младеновић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– менаџмент, финансије, банкарство и </w:t>
      </w:r>
      <w:proofErr w:type="gram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осигурање.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gramEnd"/>
    </w:p>
    <w:p w14:paraId="3532AA30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73B7BF1D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Националне академије за јавну управу – Снежана Антонијевић;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6B2BA6E8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Службе за управљање кадровима – Драгана Јанковић;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4AEF75D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(3) Удружења самосталних судских вештака и проценитеља вредности непокретности - Милић Ђоковић;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47545F9C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(4) Коморе овлашћених ревизора – Михаило Лазаревић;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AE4BFB0" w14:textId="77777777" w:rsidR="00E03762" w:rsidRPr="008D03BD" w:rsidRDefault="008D03BD" w:rsidP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(5) Друштва проценитеља Србије – Слађана Поповић;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49A7884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(6) Удружења банака Србије – Слађана Средојевић;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350E0E8F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(7) Националног удружења проценитеља Србије – Ивана Станојевић;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77515D09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(8) Удружења осигуравача Србије – Бранко Дамјановић.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76B215A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Марчела Вуинац Обућина.</w:t>
      </w:r>
    </w:p>
    <w:p w14:paraId="33EB2F92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школа:</w:t>
      </w:r>
    </w:p>
    <w:p w14:paraId="608CBE84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проф. др Владимир Јовановић – КОНУС;</w:t>
      </w:r>
    </w:p>
    <w:p w14:paraId="1275BCED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проф. др Никола Радивојевић, КАССС.</w:t>
      </w:r>
    </w:p>
    <w:p w14:paraId="49DD83F3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Љиљана Лутовац.</w:t>
      </w:r>
    </w:p>
    <w:p w14:paraId="521BCF6D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</w:p>
    <w:p w14:paraId="0FF173C0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Весна Фабиан;</w:t>
      </w:r>
    </w:p>
    <w:p w14:paraId="3CF2367C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Љиљана Мирић Станковић;</w:t>
      </w:r>
    </w:p>
    <w:p w14:paraId="3321138E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(3) Министарства финансија – Милеса Марјановић;</w:t>
      </w:r>
    </w:p>
    <w:p w14:paraId="16F806A1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(4) Министарства државне управе и локалне самоуправе – Ивана Савићевић;</w:t>
      </w:r>
    </w:p>
    <w:p w14:paraId="44231260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(5) Министaрства омладине и спорта – Ана Самарџић.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1084B615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7) на предлог заједнице стручних школа:</w:t>
      </w:r>
    </w:p>
    <w:p w14:paraId="4E4A08DD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(1) Зорица Маравић, Заједница економских, правно-биротехничких, трговинских и туристичко-угоститељских школа Србије.</w:t>
      </w:r>
    </w:p>
    <w:p w14:paraId="0942D9D5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8) на предлог репрезентативних гранских синдиката:</w:t>
      </w:r>
    </w:p>
    <w:p w14:paraId="64AB8829" w14:textId="77777777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(1) Синдикат управе Србије:</w:t>
      </w:r>
    </w:p>
    <w:p w14:paraId="2393672F" w14:textId="77777777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– Мирјана Бјелобаба;</w:t>
      </w:r>
    </w:p>
    <w:p w14:paraId="68EA4B31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(2) Самостални синдикат запослених у банкама осигуравајућим друштвима и другим финансијским организацијама Србије:</w:t>
      </w:r>
    </w:p>
    <w:p w14:paraId="7F537DD3" w14:textId="77777777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– Јелена Пејић;</w:t>
      </w:r>
    </w:p>
    <w:p w14:paraId="410EFE7D" w14:textId="77777777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(3) Конфедерација слободних синдиката:</w:t>
      </w:r>
    </w:p>
    <w:p w14:paraId="7745DE8B" w14:textId="77777777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– Драган Марјановић.</w:t>
      </w:r>
    </w:p>
    <w:p w14:paraId="4E77723B" w14:textId="2F77FE6B" w:rsidR="00E03762" w:rsidRPr="008D03BD" w:rsidRDefault="008D03B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унапређивање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393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1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Драгана Бувач*</w:t>
      </w:r>
      <w:r w:rsidR="002648A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r w:rsidRPr="008D03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662576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3), 5), тачка 6) подтач. (1), (2) и (5) и тач. 7) и 9) ове тачке учествују у раду Секторског Већа у свим областима рада Секторског већа из тачке 1. ове одлуке.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4B80C84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4), 8),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14:paraId="23C4E5F8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1), 2) и тачка 6) подтач. (3) и (4) ове тачке учествују у раду за област рада сектора за који су именовани.</w:t>
      </w:r>
      <w:r w:rsidRPr="008D03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1B7E84D6" w14:textId="60CDB448" w:rsidR="002648A9" w:rsidRDefault="008D03BD" w:rsidP="008D03B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*</w:t>
      </w:r>
      <w:bookmarkStart w:id="0" w:name="_Hlk61260851"/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57/2019</w:t>
      </w:r>
      <w:bookmarkEnd w:id="0"/>
    </w:p>
    <w:p w14:paraId="4E8A0E5D" w14:textId="273D92DF" w:rsidR="002648A9" w:rsidRDefault="002648A9" w:rsidP="008D03B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</w:t>
      </w:r>
      <w:r w:rsidRPr="00264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8D03BD">
        <w:rPr>
          <w:rFonts w:ascii="Times New Roman" w:hAnsi="Times New Roman" w:cs="Times New Roman"/>
          <w:color w:val="000000"/>
          <w:sz w:val="24"/>
          <w:szCs w:val="24"/>
        </w:rPr>
        <w:t>7/20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</w:p>
    <w:p w14:paraId="00383322" w14:textId="18787A4E" w:rsidR="007418A2" w:rsidRPr="002648A9" w:rsidRDefault="007418A2" w:rsidP="008D03B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*** Службени гласник РС, број 5/2021</w:t>
      </w:r>
      <w:bookmarkStart w:id="1" w:name="_GoBack"/>
      <w:bookmarkEnd w:id="1"/>
    </w:p>
    <w:p w14:paraId="30DC2708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Секторског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себе бирају председника из реда чланова који учествују у раду у свим областима рада Секторског већа из тачке 1. ове одлуке.</w:t>
      </w:r>
    </w:p>
    <w:p w14:paraId="08D22817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14:paraId="0158A718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14:paraId="410EE1B1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14:paraId="72F50FF3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14:paraId="3E71E1FA" w14:textId="77777777" w:rsidR="00E03762" w:rsidRPr="008D03BD" w:rsidRDefault="008D03BD" w:rsidP="008D03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14:paraId="7AB26544" w14:textId="77777777" w:rsidR="00B80B21" w:rsidRDefault="00B80B21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701AC" w14:textId="664EDE48" w:rsidR="00E03762" w:rsidRPr="008D03BD" w:rsidRDefault="008D03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8D03B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D03BD">
        <w:rPr>
          <w:rFonts w:ascii="Times New Roman" w:hAnsi="Times New Roman" w:cs="Times New Roman"/>
          <w:color w:val="000000"/>
          <w:sz w:val="24"/>
          <w:szCs w:val="24"/>
        </w:rPr>
        <w:t xml:space="preserve"> 02-02-12728/2018</w:t>
      </w:r>
    </w:p>
    <w:p w14:paraId="6C07F2C2" w14:textId="77777777" w:rsidR="00E03762" w:rsidRPr="008D03BD" w:rsidRDefault="008D03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14:paraId="07F8DD10" w14:textId="77777777" w:rsidR="00E03762" w:rsidRPr="0004309C" w:rsidRDefault="008D03B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09C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14:paraId="71456788" w14:textId="77777777" w:rsidR="00E03762" w:rsidRPr="008D03BD" w:rsidRDefault="008D03B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D03BD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14:paraId="0EA1B981" w14:textId="77777777" w:rsidR="00E03762" w:rsidRPr="0004309C" w:rsidRDefault="008D03B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09C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E03762" w:rsidRPr="000430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62"/>
    <w:rsid w:val="00020B27"/>
    <w:rsid w:val="0004309C"/>
    <w:rsid w:val="002648A9"/>
    <w:rsid w:val="00393132"/>
    <w:rsid w:val="003F170A"/>
    <w:rsid w:val="004D4866"/>
    <w:rsid w:val="007418A2"/>
    <w:rsid w:val="00884F51"/>
    <w:rsid w:val="008D03BD"/>
    <w:rsid w:val="00B80B21"/>
    <w:rsid w:val="00E03762"/>
    <w:rsid w:val="00F82F59"/>
    <w:rsid w:val="00F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E53E"/>
  <w15:docId w15:val="{557FCDFF-5487-4D3B-B13C-3BD07271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4D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Windows User</cp:lastModifiedBy>
  <cp:revision>5</cp:revision>
  <cp:lastPrinted>2019-10-14T06:53:00Z</cp:lastPrinted>
  <dcterms:created xsi:type="dcterms:W3CDTF">2021-02-02T07:33:00Z</dcterms:created>
  <dcterms:modified xsi:type="dcterms:W3CDTF">2021-02-02T07:39:00Z</dcterms:modified>
</cp:coreProperties>
</file>