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533E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FC09CB" w:rsidRPr="001C533E" w:rsidRDefault="001C533E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3E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FC09CB" w:rsidRPr="001C533E" w:rsidRDefault="001C533E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3E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образовањa и васпитањa</w:t>
      </w:r>
    </w:p>
    <w:p w:rsidR="00FC09CB" w:rsidRPr="001C533E" w:rsidRDefault="001C533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образовањa и васпитањa (у даљем тексту: Секторско веће) за области: наукe о образовању које проучавају теорије и процесе учења, методe и техникe преношења знања, односно квалификације које се односе на курикулум, дидактику, образовну евалуацију, истраживање, образовање васпитача у предшколским установама, образовањe наставника разредне наставе (учитеља) укључујући и подучавање деце са посебним потребама, подучавање одраслих основама читања и писања, образовањe наставника предметне наставе у основном и средњем образовању и васпитању, као и наставника у високом образовању.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(1) Јелeна Јаковљевић;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(2) Милорад Јовановић.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2) на предлог Савета за стручно образовање и образовање одраслих – доц. др Јован Миљковић.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3) на предлог Конференцијe универзитета и Конференцијe академија и високих школа: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(1) проф. др Јасна Парлић Божовић – КОНУС;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(2) проф. др Светлана Карић, КАССС.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4) на предлог Националне службе за запошљавање – Тања Илић.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5) на предлог: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др Александар Пајић;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Снежана Богдановић;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(3) Министарства омладине и спорта – Зорица Лабудовић.</w:t>
      </w:r>
      <w:r w:rsidRPr="001C53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6) на предлог заједница стручних школа: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(1) Милан Гајић, Удружења средњих школа за подручјe рада пољопривреда, производња и прерада хране;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(2) Весна Прцовић, Заједница уметничких школа;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(3) Радован Ковачевић, Заједница гимназија.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7) на предлог репрезентативних гранских синдиката: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(1) Синдикат високог образовања Србије: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– др Немања Тасић;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(2) Грански синдикат просветних радника Србије „Независност”: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– др Весна Војводић Митровић;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(3) Синдикат образовања Србије: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– Борка Вишнић;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(4) Унија синдиката просветних радника Србије: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– Иван Станковић;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(5) Конфедерација слободних синдиката: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– Радмила Додић;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(6) Синдикат радника у просвети Србије – Сњежана Павловић.</w:t>
      </w:r>
      <w:r w:rsidRPr="001C53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8) на предлог Завода за унапређивање образовања и васпитања – Снежана Милошевић.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Чланови Секторског већа из става 1. тач. 2), 3), 4), 5) и 8) учествују у раду Секторског већа у свим областима рада Секторског већа из тачке 1. ове одлуке.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1), 6) и 7)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FC09CB" w:rsidRPr="001C533E" w:rsidRDefault="001C533E" w:rsidP="001C533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1C533E" w:rsidRDefault="001C533E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09CB" w:rsidRPr="001C533E" w:rsidRDefault="001C533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05 број 02-02-12713/2018</w:t>
      </w:r>
    </w:p>
    <w:p w:rsidR="00FC09CB" w:rsidRPr="001C533E" w:rsidRDefault="001C533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FC09CB" w:rsidRPr="001C533E" w:rsidRDefault="001C533E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33E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FC09CB" w:rsidRPr="001C533E" w:rsidRDefault="001C533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C533E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FC09CB" w:rsidRPr="001C533E" w:rsidRDefault="001C533E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33E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FC09CB" w:rsidRPr="001C53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B"/>
    <w:rsid w:val="001C533E"/>
    <w:rsid w:val="00725E3C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D8B0D-F5C7-4FE3-94B6-10853BDD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Windows User</cp:lastModifiedBy>
  <cp:revision>2</cp:revision>
  <dcterms:created xsi:type="dcterms:W3CDTF">2019-10-14T11:20:00Z</dcterms:created>
  <dcterms:modified xsi:type="dcterms:W3CDTF">2019-10-14T11:20:00Z</dcterms:modified>
</cp:coreProperties>
</file>