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137F76" w14:textId="77777777" w:rsidR="00FC6CC9" w:rsidRDefault="00FC6CC9">
      <w:pPr>
        <w:spacing w:after="150"/>
      </w:pPr>
    </w:p>
    <w:p w14:paraId="228432D7" w14:textId="77777777" w:rsidR="00103B3F" w:rsidRPr="00103B3F" w:rsidRDefault="00103B3F" w:rsidP="000D2C8E">
      <w:pPr>
        <w:spacing w:after="225"/>
        <w:jc w:val="both"/>
        <w:rPr>
          <w:rFonts w:ascii="Times New Roman" w:hAnsi="Times New Roman" w:cs="Times New Roman"/>
          <w:color w:val="000000"/>
          <w:sz w:val="24"/>
          <w:szCs w:val="24"/>
          <w:lang w:val="en-GB"/>
        </w:rPr>
      </w:pPr>
      <w:r w:rsidRPr="00103B3F">
        <w:rPr>
          <w:rFonts w:ascii="Times New Roman" w:hAnsi="Times New Roman" w:cs="Times New Roman"/>
          <w:color w:val="000000"/>
          <w:sz w:val="24"/>
          <w:szCs w:val="24"/>
          <w:lang w:val="en-GB"/>
        </w:rPr>
        <w:t>Pursuant to Article 21, Paragraphs 1 and 2 of the Law on National Qualifications Framework of the Republic of Serbia (“Official Gazette of RS”, no. 27/18) and Article 43, Paragraph 1 of the Law on Government (“Official Gazette of RS”, no. 55/05, 71/05 – corrigendum, 101/07, 65/08, 16/11, 68/12 – CS, 71/12, 7/14 – CS, 44/14 and 30/18 – state law),</w:t>
      </w:r>
    </w:p>
    <w:p w14:paraId="449F398C" w14:textId="77777777" w:rsidR="00103B3F" w:rsidRPr="00103B3F" w:rsidRDefault="00103B3F" w:rsidP="00103B3F">
      <w:pPr>
        <w:spacing w:after="225"/>
        <w:jc w:val="center"/>
        <w:rPr>
          <w:rFonts w:ascii="Times New Roman" w:hAnsi="Times New Roman" w:cs="Times New Roman"/>
          <w:color w:val="000000"/>
          <w:sz w:val="24"/>
          <w:szCs w:val="24"/>
          <w:lang w:val="en-GB"/>
        </w:rPr>
      </w:pPr>
      <w:r w:rsidRPr="00103B3F">
        <w:rPr>
          <w:rFonts w:ascii="Times New Roman" w:hAnsi="Times New Roman" w:cs="Times New Roman"/>
          <w:color w:val="000000"/>
          <w:sz w:val="24"/>
          <w:szCs w:val="24"/>
          <w:lang w:val="en-GB"/>
        </w:rPr>
        <w:t>The government hereby adopts</w:t>
      </w:r>
    </w:p>
    <w:p w14:paraId="2B6F88BA" w14:textId="77777777" w:rsidR="00103B3F" w:rsidRPr="00103B3F" w:rsidRDefault="00103B3F" w:rsidP="00103B3F">
      <w:pPr>
        <w:spacing w:after="225"/>
        <w:jc w:val="center"/>
        <w:rPr>
          <w:rFonts w:ascii="Times New Roman" w:hAnsi="Times New Roman" w:cs="Times New Roman"/>
          <w:b/>
          <w:color w:val="000000"/>
          <w:sz w:val="24"/>
          <w:szCs w:val="24"/>
          <w:lang w:val="en-GB"/>
        </w:rPr>
      </w:pPr>
      <w:r w:rsidRPr="00103B3F">
        <w:rPr>
          <w:rFonts w:ascii="Times New Roman" w:hAnsi="Times New Roman" w:cs="Times New Roman"/>
          <w:b/>
          <w:color w:val="000000"/>
          <w:sz w:val="24"/>
          <w:szCs w:val="24"/>
          <w:lang w:val="en-GB"/>
        </w:rPr>
        <w:t>DECISION</w:t>
      </w:r>
    </w:p>
    <w:p w14:paraId="03D0B45A" w14:textId="5A248434" w:rsidR="00FC6CC9" w:rsidRPr="00A361DA" w:rsidRDefault="00103B3F" w:rsidP="00103B3F">
      <w:pPr>
        <w:spacing w:after="225"/>
        <w:jc w:val="center"/>
        <w:rPr>
          <w:rFonts w:ascii="Times New Roman" w:hAnsi="Times New Roman" w:cs="Times New Roman"/>
          <w:b/>
          <w:sz w:val="24"/>
          <w:szCs w:val="24"/>
        </w:rPr>
      </w:pPr>
      <w:r w:rsidRPr="00103B3F">
        <w:rPr>
          <w:rFonts w:ascii="Times New Roman" w:hAnsi="Times New Roman" w:cs="Times New Roman"/>
          <w:b/>
          <w:color w:val="000000"/>
          <w:sz w:val="24"/>
          <w:szCs w:val="24"/>
          <w:lang w:val="en-GB"/>
        </w:rPr>
        <w:t xml:space="preserve">On the establishment of </w:t>
      </w:r>
      <w:bookmarkStart w:id="0" w:name="_Hlk22507854"/>
      <w:r w:rsidRPr="00103B3F">
        <w:rPr>
          <w:rFonts w:ascii="Times New Roman" w:hAnsi="Times New Roman" w:cs="Times New Roman"/>
          <w:b/>
          <w:color w:val="000000"/>
          <w:sz w:val="24"/>
          <w:szCs w:val="24"/>
          <w:lang w:val="en-GB"/>
        </w:rPr>
        <w:t xml:space="preserve">Sector Skills Council </w:t>
      </w:r>
      <w:bookmarkEnd w:id="0"/>
      <w:r w:rsidRPr="00103B3F">
        <w:rPr>
          <w:rFonts w:ascii="Times New Roman" w:hAnsi="Times New Roman" w:cs="Times New Roman"/>
          <w:b/>
          <w:color w:val="000000"/>
          <w:sz w:val="24"/>
          <w:szCs w:val="24"/>
          <w:lang w:val="en-GB"/>
        </w:rPr>
        <w:t>for the fields of</w:t>
      </w:r>
      <w:r>
        <w:rPr>
          <w:rFonts w:ascii="Times New Roman" w:hAnsi="Times New Roman" w:cs="Times New Roman"/>
          <w:b/>
          <w:color w:val="000000"/>
          <w:sz w:val="24"/>
          <w:szCs w:val="24"/>
          <w:lang w:val="en-GB"/>
        </w:rPr>
        <w:t xml:space="preserve"> Health and Social Welfare</w:t>
      </w:r>
    </w:p>
    <w:p w14:paraId="7392DD3D" w14:textId="654764FD" w:rsidR="00103B3F" w:rsidRPr="00103B3F" w:rsidRDefault="00103B3F" w:rsidP="00103B3F">
      <w:pPr>
        <w:spacing w:after="120"/>
        <w:jc w:val="center"/>
        <w:rPr>
          <w:rFonts w:ascii="Times New Roman" w:hAnsi="Times New Roman" w:cs="Times New Roman"/>
          <w:color w:val="000000"/>
          <w:sz w:val="24"/>
          <w:szCs w:val="24"/>
          <w:lang w:val="en-GB"/>
        </w:rPr>
      </w:pPr>
      <w:r w:rsidRPr="00103B3F">
        <w:rPr>
          <w:rFonts w:ascii="Times New Roman" w:hAnsi="Times New Roman" w:cs="Times New Roman"/>
          <w:color w:val="000000"/>
          <w:sz w:val="24"/>
          <w:szCs w:val="24"/>
          <w:lang w:val="en-GB"/>
        </w:rPr>
        <w:t xml:space="preserve">Official Gazette of RS”, no. 104 dated </w:t>
      </w:r>
      <w:bookmarkStart w:id="1" w:name="_Hlk61279815"/>
      <w:r w:rsidRPr="00103B3F">
        <w:rPr>
          <w:rFonts w:ascii="Times New Roman" w:hAnsi="Times New Roman" w:cs="Times New Roman"/>
          <w:color w:val="000000"/>
          <w:sz w:val="24"/>
          <w:szCs w:val="24"/>
          <w:lang w:val="en-GB"/>
        </w:rPr>
        <w:t>28</w:t>
      </w:r>
      <w:r w:rsidRPr="00103B3F">
        <w:rPr>
          <w:rFonts w:ascii="Times New Roman" w:hAnsi="Times New Roman" w:cs="Times New Roman"/>
          <w:color w:val="000000"/>
          <w:sz w:val="24"/>
          <w:szCs w:val="24"/>
          <w:vertAlign w:val="superscript"/>
          <w:lang w:val="en-GB"/>
        </w:rPr>
        <w:t>th</w:t>
      </w:r>
      <w:bookmarkEnd w:id="1"/>
      <w:r w:rsidRPr="00103B3F">
        <w:rPr>
          <w:rFonts w:ascii="Times New Roman" w:hAnsi="Times New Roman" w:cs="Times New Roman"/>
          <w:color w:val="000000"/>
          <w:sz w:val="24"/>
          <w:szCs w:val="24"/>
          <w:lang w:val="en-GB"/>
        </w:rPr>
        <w:t xml:space="preserve"> December 2018, 57 dated 9</w:t>
      </w:r>
      <w:r w:rsidRPr="00103B3F">
        <w:rPr>
          <w:rFonts w:ascii="Times New Roman" w:hAnsi="Times New Roman" w:cs="Times New Roman"/>
          <w:color w:val="000000"/>
          <w:sz w:val="24"/>
          <w:szCs w:val="24"/>
          <w:vertAlign w:val="superscript"/>
          <w:lang w:val="en-GB"/>
        </w:rPr>
        <w:t>th</w:t>
      </w:r>
      <w:r w:rsidRPr="00103B3F">
        <w:rPr>
          <w:rFonts w:ascii="Times New Roman" w:hAnsi="Times New Roman" w:cs="Times New Roman"/>
          <w:color w:val="000000"/>
          <w:sz w:val="24"/>
          <w:szCs w:val="24"/>
          <w:lang w:val="en-GB"/>
        </w:rPr>
        <w:t xml:space="preserve"> August 2019</w:t>
      </w:r>
      <w:r w:rsidR="006F723B">
        <w:rPr>
          <w:rFonts w:ascii="Times New Roman" w:hAnsi="Times New Roman" w:cs="Times New Roman"/>
          <w:color w:val="000000"/>
          <w:sz w:val="24"/>
          <w:szCs w:val="24"/>
          <w:lang w:val="en-GB"/>
        </w:rPr>
        <w:t xml:space="preserve">, 17 </w:t>
      </w:r>
      <w:proofErr w:type="gramStart"/>
      <w:r w:rsidR="006F723B">
        <w:rPr>
          <w:rFonts w:ascii="Times New Roman" w:hAnsi="Times New Roman" w:cs="Times New Roman"/>
          <w:color w:val="000000"/>
          <w:sz w:val="24"/>
          <w:szCs w:val="24"/>
          <w:lang w:val="en-GB"/>
        </w:rPr>
        <w:t xml:space="preserve">dated  </w:t>
      </w:r>
      <w:r w:rsidR="006F723B" w:rsidRPr="006F723B">
        <w:rPr>
          <w:rFonts w:ascii="Times New Roman" w:hAnsi="Times New Roman" w:cs="Times New Roman"/>
          <w:color w:val="000000"/>
          <w:sz w:val="24"/>
          <w:szCs w:val="24"/>
          <w:lang w:val="en-GB"/>
        </w:rPr>
        <w:t>28</w:t>
      </w:r>
      <w:proofErr w:type="gramEnd"/>
      <w:r w:rsidR="006F723B" w:rsidRPr="006F723B">
        <w:rPr>
          <w:rFonts w:ascii="Times New Roman" w:hAnsi="Times New Roman" w:cs="Times New Roman"/>
          <w:color w:val="000000"/>
          <w:sz w:val="24"/>
          <w:szCs w:val="24"/>
          <w:vertAlign w:val="superscript"/>
          <w:lang w:val="en-GB"/>
        </w:rPr>
        <w:t>th</w:t>
      </w:r>
      <w:r w:rsidR="006F723B">
        <w:rPr>
          <w:rFonts w:ascii="Times New Roman" w:hAnsi="Times New Roman" w:cs="Times New Roman"/>
          <w:color w:val="000000"/>
          <w:sz w:val="24"/>
          <w:szCs w:val="24"/>
          <w:lang w:val="en-GB"/>
        </w:rPr>
        <w:t xml:space="preserve"> </w:t>
      </w:r>
      <w:r w:rsidR="006F723B" w:rsidRPr="006F723B">
        <w:rPr>
          <w:rFonts w:ascii="Times New Roman" w:hAnsi="Times New Roman" w:cs="Times New Roman"/>
          <w:color w:val="000000"/>
          <w:sz w:val="24"/>
          <w:szCs w:val="24"/>
          <w:lang w:val="en-GB"/>
        </w:rPr>
        <w:t>February</w:t>
      </w:r>
      <w:r w:rsidR="006F723B">
        <w:rPr>
          <w:rFonts w:ascii="Times New Roman" w:hAnsi="Times New Roman" w:cs="Times New Roman"/>
          <w:color w:val="000000"/>
          <w:sz w:val="24"/>
          <w:szCs w:val="24"/>
          <w:lang w:val="en-GB"/>
        </w:rPr>
        <w:t xml:space="preserve"> 2020. </w:t>
      </w:r>
    </w:p>
    <w:p w14:paraId="354A5B3D" w14:textId="0F9D03F3" w:rsidR="00FC6CC9" w:rsidRPr="00A361DA" w:rsidRDefault="00FD033F" w:rsidP="00103B3F">
      <w:pPr>
        <w:spacing w:after="150"/>
        <w:jc w:val="both"/>
        <w:rPr>
          <w:rFonts w:ascii="Times New Roman" w:hAnsi="Times New Roman" w:cs="Times New Roman"/>
          <w:sz w:val="24"/>
          <w:szCs w:val="24"/>
        </w:rPr>
      </w:pPr>
      <w:r w:rsidRPr="00A361DA">
        <w:rPr>
          <w:rFonts w:ascii="Times New Roman" w:hAnsi="Times New Roman" w:cs="Times New Roman"/>
          <w:color w:val="000000"/>
          <w:sz w:val="24"/>
          <w:szCs w:val="24"/>
        </w:rPr>
        <w:t xml:space="preserve">1. </w:t>
      </w:r>
      <w:r w:rsidR="00103B3F" w:rsidRPr="00103B3F">
        <w:rPr>
          <w:rFonts w:ascii="Times New Roman" w:hAnsi="Times New Roman" w:cs="Times New Roman"/>
          <w:color w:val="000000"/>
          <w:sz w:val="24"/>
          <w:szCs w:val="24"/>
        </w:rPr>
        <w:t xml:space="preserve">Sector Skills Council </w:t>
      </w:r>
      <w:r w:rsidR="00103B3F">
        <w:rPr>
          <w:rFonts w:ascii="Times New Roman" w:hAnsi="Times New Roman" w:cs="Times New Roman"/>
          <w:color w:val="000000"/>
          <w:sz w:val="24"/>
          <w:szCs w:val="24"/>
        </w:rPr>
        <w:t xml:space="preserve">for Health and Social Welfare </w:t>
      </w:r>
      <w:r w:rsidRPr="00A361DA">
        <w:rPr>
          <w:rFonts w:ascii="Times New Roman" w:hAnsi="Times New Roman" w:cs="Times New Roman"/>
          <w:color w:val="000000"/>
          <w:sz w:val="24"/>
          <w:szCs w:val="24"/>
        </w:rPr>
        <w:t>(</w:t>
      </w:r>
      <w:r w:rsidR="00103B3F">
        <w:rPr>
          <w:rFonts w:ascii="Times New Roman" w:hAnsi="Times New Roman" w:cs="Times New Roman"/>
          <w:color w:val="000000"/>
          <w:sz w:val="24"/>
          <w:szCs w:val="24"/>
        </w:rPr>
        <w:t>hereinafter</w:t>
      </w:r>
      <w:r w:rsidRPr="00A361DA">
        <w:rPr>
          <w:rFonts w:ascii="Times New Roman" w:hAnsi="Times New Roman" w:cs="Times New Roman"/>
          <w:color w:val="000000"/>
          <w:sz w:val="24"/>
          <w:szCs w:val="24"/>
        </w:rPr>
        <w:t xml:space="preserve">: </w:t>
      </w:r>
      <w:r w:rsidR="00103B3F" w:rsidRPr="00103B3F">
        <w:rPr>
          <w:rFonts w:ascii="Times New Roman" w:hAnsi="Times New Roman" w:cs="Times New Roman"/>
          <w:color w:val="000000"/>
          <w:sz w:val="24"/>
          <w:szCs w:val="24"/>
          <w:lang w:val="en-GB"/>
        </w:rPr>
        <w:t>the Sector Skills Council</w:t>
      </w:r>
      <w:r w:rsidRPr="00A361DA">
        <w:rPr>
          <w:rFonts w:ascii="Times New Roman" w:hAnsi="Times New Roman" w:cs="Times New Roman"/>
          <w:color w:val="000000"/>
          <w:sz w:val="24"/>
          <w:szCs w:val="24"/>
        </w:rPr>
        <w:t xml:space="preserve">) </w:t>
      </w:r>
      <w:r w:rsidR="00103B3F">
        <w:rPr>
          <w:rFonts w:ascii="Times New Roman" w:hAnsi="Times New Roman" w:cs="Times New Roman"/>
          <w:color w:val="000000"/>
          <w:sz w:val="24"/>
          <w:szCs w:val="24"/>
        </w:rPr>
        <w:t xml:space="preserve">in the fields relating to dentistry, medicine, pharmacology, care of patients, including the health protection of the elderly persons, healthcare for persons with disabilities, </w:t>
      </w:r>
      <w:r w:rsidR="002348A8">
        <w:rPr>
          <w:rFonts w:ascii="Times New Roman" w:hAnsi="Times New Roman" w:cs="Times New Roman"/>
          <w:color w:val="000000"/>
          <w:sz w:val="24"/>
          <w:szCs w:val="24"/>
        </w:rPr>
        <w:t xml:space="preserve">providing care to pregnant women during their pregnancy, delivery and postnatal period, including the traditional and/or complementary medicine. </w:t>
      </w:r>
      <w:r w:rsidRPr="00A361DA">
        <w:rPr>
          <w:rFonts w:ascii="Times New Roman" w:hAnsi="Times New Roman" w:cs="Times New Roman"/>
          <w:color w:val="000000"/>
          <w:sz w:val="24"/>
          <w:szCs w:val="24"/>
        </w:rPr>
        <w:t xml:space="preserve"> </w:t>
      </w:r>
      <w:r w:rsidR="002348A8">
        <w:rPr>
          <w:rFonts w:ascii="Times New Roman" w:hAnsi="Times New Roman" w:cs="Times New Roman"/>
          <w:color w:val="000000"/>
          <w:sz w:val="24"/>
          <w:szCs w:val="24"/>
        </w:rPr>
        <w:t xml:space="preserve">The Social Welfare includes the care of the elderly and adult persons with disabilities, care of children and youth and social services and counselling. </w:t>
      </w:r>
      <w:r w:rsidRPr="00A361DA">
        <w:rPr>
          <w:rFonts w:ascii="Times New Roman" w:hAnsi="Times New Roman" w:cs="Times New Roman"/>
          <w:color w:val="000000"/>
          <w:sz w:val="24"/>
          <w:szCs w:val="24"/>
        </w:rPr>
        <w:t xml:space="preserve"> </w:t>
      </w:r>
    </w:p>
    <w:p w14:paraId="638BB05E" w14:textId="77777777" w:rsidR="00103B3F" w:rsidRPr="00103B3F" w:rsidRDefault="00103B3F" w:rsidP="00103B3F">
      <w:pPr>
        <w:spacing w:after="150"/>
        <w:jc w:val="both"/>
        <w:rPr>
          <w:rFonts w:ascii="Times New Roman" w:hAnsi="Times New Roman" w:cs="Times New Roman"/>
          <w:color w:val="000000"/>
          <w:sz w:val="24"/>
          <w:szCs w:val="24"/>
          <w:lang w:val="en-GB"/>
        </w:rPr>
      </w:pPr>
      <w:r w:rsidRPr="00103B3F">
        <w:rPr>
          <w:rFonts w:ascii="Times New Roman" w:hAnsi="Times New Roman" w:cs="Times New Roman"/>
          <w:color w:val="000000"/>
          <w:sz w:val="24"/>
          <w:szCs w:val="24"/>
          <w:lang w:val="en-GB"/>
        </w:rPr>
        <w:t>2. Sector Skills Council tasks shall be to:</w:t>
      </w:r>
    </w:p>
    <w:p w14:paraId="00F9E2C4" w14:textId="77777777" w:rsidR="00103B3F" w:rsidRPr="00103B3F" w:rsidRDefault="00103B3F" w:rsidP="00103B3F">
      <w:pPr>
        <w:spacing w:after="150"/>
        <w:jc w:val="both"/>
        <w:rPr>
          <w:rFonts w:ascii="Times New Roman" w:hAnsi="Times New Roman" w:cs="Times New Roman"/>
          <w:color w:val="000000"/>
          <w:sz w:val="24"/>
          <w:szCs w:val="24"/>
          <w:lang w:val="en-GB"/>
        </w:rPr>
      </w:pPr>
      <w:r w:rsidRPr="00103B3F">
        <w:rPr>
          <w:rFonts w:ascii="Times New Roman" w:hAnsi="Times New Roman" w:cs="Times New Roman"/>
          <w:color w:val="000000"/>
          <w:sz w:val="24"/>
          <w:szCs w:val="24"/>
          <w:lang w:val="en-GB"/>
        </w:rPr>
        <w:t>1) review the existing and identify any required qualifications in the sector;</w:t>
      </w:r>
    </w:p>
    <w:p w14:paraId="0D7D19CD" w14:textId="77777777" w:rsidR="00103B3F" w:rsidRPr="00103B3F" w:rsidRDefault="00103B3F" w:rsidP="00103B3F">
      <w:pPr>
        <w:spacing w:after="150"/>
        <w:jc w:val="both"/>
        <w:rPr>
          <w:rFonts w:ascii="Times New Roman" w:hAnsi="Times New Roman" w:cs="Times New Roman"/>
          <w:color w:val="000000"/>
          <w:sz w:val="24"/>
          <w:szCs w:val="24"/>
          <w:lang w:val="en-GB"/>
        </w:rPr>
      </w:pPr>
      <w:r w:rsidRPr="00103B3F">
        <w:rPr>
          <w:rFonts w:ascii="Times New Roman" w:hAnsi="Times New Roman" w:cs="Times New Roman"/>
          <w:color w:val="000000"/>
          <w:sz w:val="24"/>
          <w:szCs w:val="24"/>
          <w:lang w:val="en-GB"/>
        </w:rPr>
        <w:t xml:space="preserve">2) </w:t>
      </w:r>
      <w:bookmarkStart w:id="2" w:name="_Hlk22466073"/>
      <w:r w:rsidRPr="00103B3F">
        <w:rPr>
          <w:rFonts w:ascii="Times New Roman" w:hAnsi="Times New Roman" w:cs="Times New Roman"/>
          <w:color w:val="000000"/>
          <w:sz w:val="24"/>
          <w:szCs w:val="24"/>
          <w:lang w:val="en-GB"/>
        </w:rPr>
        <w:t xml:space="preserve">identify the qualifications </w:t>
      </w:r>
      <w:bookmarkEnd w:id="2"/>
      <w:r w:rsidRPr="00103B3F">
        <w:rPr>
          <w:rFonts w:ascii="Times New Roman" w:hAnsi="Times New Roman" w:cs="Times New Roman"/>
          <w:color w:val="000000"/>
          <w:sz w:val="24"/>
          <w:szCs w:val="24"/>
          <w:lang w:val="en-GB"/>
        </w:rPr>
        <w:t>that need to be updated;</w:t>
      </w:r>
    </w:p>
    <w:p w14:paraId="1353817A" w14:textId="77777777" w:rsidR="00103B3F" w:rsidRPr="00103B3F" w:rsidRDefault="00103B3F" w:rsidP="00103B3F">
      <w:pPr>
        <w:spacing w:after="150"/>
        <w:jc w:val="both"/>
        <w:rPr>
          <w:rFonts w:ascii="Times New Roman" w:hAnsi="Times New Roman" w:cs="Times New Roman"/>
          <w:color w:val="000000"/>
          <w:sz w:val="24"/>
          <w:szCs w:val="24"/>
          <w:lang w:val="en-GB"/>
        </w:rPr>
      </w:pPr>
      <w:r w:rsidRPr="00103B3F">
        <w:rPr>
          <w:rFonts w:ascii="Times New Roman" w:hAnsi="Times New Roman" w:cs="Times New Roman"/>
          <w:color w:val="000000"/>
          <w:sz w:val="24"/>
          <w:szCs w:val="24"/>
          <w:lang w:val="en-GB"/>
        </w:rPr>
        <w:t>3) identify the qualifications that no longer reflect the sectoral requirements;</w:t>
      </w:r>
    </w:p>
    <w:p w14:paraId="059AE68D" w14:textId="77777777" w:rsidR="00103B3F" w:rsidRPr="00103B3F" w:rsidRDefault="00103B3F" w:rsidP="00103B3F">
      <w:pPr>
        <w:spacing w:after="150"/>
        <w:jc w:val="both"/>
        <w:rPr>
          <w:rFonts w:ascii="Times New Roman" w:hAnsi="Times New Roman" w:cs="Times New Roman"/>
          <w:color w:val="000000"/>
          <w:sz w:val="24"/>
          <w:szCs w:val="24"/>
          <w:lang w:val="en-GB"/>
        </w:rPr>
      </w:pPr>
      <w:r w:rsidRPr="00103B3F">
        <w:rPr>
          <w:rFonts w:ascii="Times New Roman" w:hAnsi="Times New Roman" w:cs="Times New Roman"/>
          <w:color w:val="000000"/>
          <w:sz w:val="24"/>
          <w:szCs w:val="24"/>
          <w:lang w:val="en-GB"/>
        </w:rPr>
        <w:t>4) make decisions about the draft qualifications standards made within the sector;</w:t>
      </w:r>
    </w:p>
    <w:p w14:paraId="228B540D" w14:textId="77777777" w:rsidR="00103B3F" w:rsidRPr="00103B3F" w:rsidRDefault="00103B3F" w:rsidP="00103B3F">
      <w:pPr>
        <w:spacing w:after="150"/>
        <w:jc w:val="both"/>
        <w:rPr>
          <w:rFonts w:ascii="Times New Roman" w:hAnsi="Times New Roman" w:cs="Times New Roman"/>
          <w:color w:val="000000"/>
          <w:sz w:val="24"/>
          <w:szCs w:val="24"/>
          <w:lang w:val="en-GB"/>
        </w:rPr>
      </w:pPr>
      <w:r w:rsidRPr="00103B3F">
        <w:rPr>
          <w:rFonts w:ascii="Times New Roman" w:hAnsi="Times New Roman" w:cs="Times New Roman"/>
          <w:color w:val="000000"/>
          <w:sz w:val="24"/>
          <w:szCs w:val="24"/>
          <w:lang w:val="en-GB"/>
        </w:rPr>
        <w:t>5) provide opinion about expected outcomes of knowledge and skills within the sector;</w:t>
      </w:r>
    </w:p>
    <w:p w14:paraId="562447FB" w14:textId="77777777" w:rsidR="00103B3F" w:rsidRPr="00103B3F" w:rsidRDefault="00103B3F" w:rsidP="00103B3F">
      <w:pPr>
        <w:spacing w:after="150"/>
        <w:jc w:val="both"/>
        <w:rPr>
          <w:rFonts w:ascii="Times New Roman" w:hAnsi="Times New Roman" w:cs="Times New Roman"/>
          <w:color w:val="000000"/>
          <w:sz w:val="24"/>
          <w:szCs w:val="24"/>
          <w:lang w:val="en-GB"/>
        </w:rPr>
      </w:pPr>
      <w:r w:rsidRPr="00103B3F">
        <w:rPr>
          <w:rFonts w:ascii="Times New Roman" w:hAnsi="Times New Roman" w:cs="Times New Roman"/>
          <w:color w:val="000000"/>
          <w:sz w:val="24"/>
          <w:szCs w:val="24"/>
          <w:lang w:val="en-GB"/>
        </w:rPr>
        <w:t xml:space="preserve">6) promote dialogue and direct cooperation between labour market and education;  </w:t>
      </w:r>
    </w:p>
    <w:p w14:paraId="48EA54CB" w14:textId="77777777" w:rsidR="00103B3F" w:rsidRPr="00103B3F" w:rsidRDefault="00103B3F" w:rsidP="00103B3F">
      <w:pPr>
        <w:spacing w:after="150"/>
        <w:jc w:val="both"/>
        <w:rPr>
          <w:rFonts w:ascii="Times New Roman" w:hAnsi="Times New Roman" w:cs="Times New Roman"/>
          <w:color w:val="000000"/>
          <w:sz w:val="24"/>
          <w:szCs w:val="24"/>
          <w:lang w:val="en-GB"/>
        </w:rPr>
      </w:pPr>
      <w:r w:rsidRPr="00103B3F">
        <w:rPr>
          <w:rFonts w:ascii="Times New Roman" w:hAnsi="Times New Roman" w:cs="Times New Roman"/>
          <w:color w:val="000000"/>
          <w:sz w:val="24"/>
          <w:szCs w:val="24"/>
          <w:lang w:val="en-GB"/>
        </w:rPr>
        <w:t>7) promote opportunities for education, training and employment within the sector;</w:t>
      </w:r>
    </w:p>
    <w:p w14:paraId="60C3C16B" w14:textId="77777777" w:rsidR="00103B3F" w:rsidRPr="00103B3F" w:rsidRDefault="00103B3F" w:rsidP="00103B3F">
      <w:pPr>
        <w:spacing w:after="150"/>
        <w:jc w:val="both"/>
        <w:rPr>
          <w:rFonts w:ascii="Times New Roman" w:hAnsi="Times New Roman" w:cs="Times New Roman"/>
          <w:color w:val="000000"/>
          <w:sz w:val="24"/>
          <w:szCs w:val="24"/>
          <w:lang w:val="en-GB"/>
        </w:rPr>
      </w:pPr>
      <w:r w:rsidRPr="00103B3F">
        <w:rPr>
          <w:rFonts w:ascii="Times New Roman" w:hAnsi="Times New Roman" w:cs="Times New Roman"/>
          <w:color w:val="000000"/>
          <w:sz w:val="24"/>
          <w:szCs w:val="24"/>
          <w:lang w:val="en-GB"/>
        </w:rPr>
        <w:t>8) identify opportunities for adult learning within the sector;</w:t>
      </w:r>
    </w:p>
    <w:p w14:paraId="50DFFF43" w14:textId="77777777" w:rsidR="00103B3F" w:rsidRPr="00103B3F" w:rsidRDefault="00103B3F" w:rsidP="00103B3F">
      <w:pPr>
        <w:spacing w:after="150"/>
        <w:jc w:val="both"/>
        <w:rPr>
          <w:rFonts w:ascii="Times New Roman" w:hAnsi="Times New Roman" w:cs="Times New Roman"/>
          <w:color w:val="000000"/>
          <w:sz w:val="24"/>
          <w:szCs w:val="24"/>
          <w:lang w:val="en-GB"/>
        </w:rPr>
      </w:pPr>
      <w:r w:rsidRPr="00103B3F">
        <w:rPr>
          <w:rFonts w:ascii="Times New Roman" w:hAnsi="Times New Roman" w:cs="Times New Roman"/>
          <w:color w:val="000000"/>
          <w:sz w:val="24"/>
          <w:szCs w:val="24"/>
          <w:lang w:val="en-GB"/>
        </w:rPr>
        <w:t>9) discuss implications of national qualifications framework within the sector;</w:t>
      </w:r>
    </w:p>
    <w:p w14:paraId="3C507B91" w14:textId="77777777" w:rsidR="00103B3F" w:rsidRPr="00103B3F" w:rsidRDefault="00103B3F" w:rsidP="00103B3F">
      <w:pPr>
        <w:spacing w:after="150"/>
        <w:jc w:val="both"/>
        <w:rPr>
          <w:rFonts w:ascii="Times New Roman" w:hAnsi="Times New Roman" w:cs="Times New Roman"/>
          <w:color w:val="000000"/>
          <w:sz w:val="24"/>
          <w:szCs w:val="24"/>
          <w:lang w:val="en-GB"/>
        </w:rPr>
      </w:pPr>
      <w:r w:rsidRPr="00103B3F">
        <w:rPr>
          <w:rFonts w:ascii="Times New Roman" w:hAnsi="Times New Roman" w:cs="Times New Roman"/>
          <w:color w:val="000000"/>
          <w:sz w:val="24"/>
          <w:szCs w:val="24"/>
          <w:lang w:val="en-GB"/>
        </w:rPr>
        <w:t>10) propose lists of qualifications per levels and types, that may be acquired by the recognition of prior learning;</w:t>
      </w:r>
    </w:p>
    <w:p w14:paraId="76A1356D" w14:textId="77777777" w:rsidR="00103B3F" w:rsidRPr="00103B3F" w:rsidRDefault="00103B3F" w:rsidP="00103B3F">
      <w:pPr>
        <w:spacing w:after="150"/>
        <w:jc w:val="both"/>
        <w:rPr>
          <w:rFonts w:ascii="Times New Roman" w:hAnsi="Times New Roman" w:cs="Times New Roman"/>
          <w:color w:val="000000"/>
          <w:sz w:val="24"/>
          <w:szCs w:val="24"/>
          <w:lang w:val="en-GB"/>
        </w:rPr>
      </w:pPr>
      <w:r w:rsidRPr="00103B3F">
        <w:rPr>
          <w:rFonts w:ascii="Times New Roman" w:hAnsi="Times New Roman" w:cs="Times New Roman"/>
          <w:color w:val="000000"/>
          <w:sz w:val="24"/>
          <w:szCs w:val="24"/>
          <w:lang w:val="en-GB"/>
        </w:rPr>
        <w:t>11) perform other activities in accordance with the Law on National Qualifications Framework of the Republic of Serbia.</w:t>
      </w:r>
    </w:p>
    <w:p w14:paraId="218B88F1" w14:textId="77777777" w:rsidR="00103B3F" w:rsidRPr="00103B3F" w:rsidRDefault="00103B3F" w:rsidP="00103B3F">
      <w:pPr>
        <w:spacing w:after="150"/>
        <w:jc w:val="both"/>
        <w:rPr>
          <w:rFonts w:ascii="Times New Roman" w:hAnsi="Times New Roman" w:cs="Times New Roman"/>
          <w:color w:val="000000"/>
          <w:sz w:val="24"/>
          <w:szCs w:val="24"/>
          <w:lang w:val="en-GB"/>
        </w:rPr>
      </w:pPr>
      <w:r w:rsidRPr="00103B3F">
        <w:rPr>
          <w:rFonts w:ascii="Times New Roman" w:hAnsi="Times New Roman" w:cs="Times New Roman"/>
          <w:color w:val="000000"/>
          <w:sz w:val="24"/>
          <w:szCs w:val="24"/>
          <w:lang w:val="en-GB"/>
        </w:rPr>
        <w:t>3. The following members of the Sector Skills Council shall be appointed for five-year terms:</w:t>
      </w:r>
    </w:p>
    <w:p w14:paraId="1A27055B" w14:textId="01114039" w:rsidR="00FC6CC9" w:rsidRPr="00A361DA" w:rsidRDefault="00103B3F" w:rsidP="00103B3F">
      <w:pPr>
        <w:spacing w:after="150"/>
        <w:jc w:val="both"/>
        <w:rPr>
          <w:rFonts w:ascii="Times New Roman" w:hAnsi="Times New Roman" w:cs="Times New Roman"/>
          <w:sz w:val="24"/>
          <w:szCs w:val="24"/>
        </w:rPr>
      </w:pPr>
      <w:r w:rsidRPr="00103B3F">
        <w:rPr>
          <w:rFonts w:ascii="Times New Roman" w:hAnsi="Times New Roman" w:cs="Times New Roman"/>
          <w:color w:val="000000"/>
          <w:sz w:val="24"/>
          <w:szCs w:val="24"/>
          <w:lang w:val="en-GB"/>
        </w:rPr>
        <w:t>1) proposed by the Serbian Chamber of Commerce and representative Employers’ Associations</w:t>
      </w:r>
    </w:p>
    <w:p w14:paraId="31A06DA8" w14:textId="77777777" w:rsidR="002348A8" w:rsidRPr="002348A8" w:rsidRDefault="002348A8" w:rsidP="002348A8">
      <w:pPr>
        <w:spacing w:after="150"/>
        <w:jc w:val="both"/>
        <w:rPr>
          <w:rFonts w:ascii="Times New Roman" w:hAnsi="Times New Roman" w:cs="Times New Roman"/>
          <w:color w:val="000000"/>
          <w:sz w:val="24"/>
          <w:szCs w:val="24"/>
        </w:rPr>
      </w:pPr>
      <w:r w:rsidRPr="002348A8">
        <w:rPr>
          <w:rFonts w:ascii="Times New Roman" w:hAnsi="Times New Roman" w:cs="Times New Roman"/>
          <w:color w:val="000000"/>
          <w:sz w:val="24"/>
          <w:szCs w:val="24"/>
        </w:rPr>
        <w:t xml:space="preserve">(1) Tatjana </w:t>
      </w:r>
      <w:proofErr w:type="spellStart"/>
      <w:r w:rsidRPr="002348A8">
        <w:rPr>
          <w:rFonts w:ascii="Times New Roman" w:hAnsi="Times New Roman" w:cs="Times New Roman"/>
          <w:color w:val="000000"/>
          <w:sz w:val="24"/>
          <w:szCs w:val="24"/>
        </w:rPr>
        <w:t>Milоšević</w:t>
      </w:r>
      <w:proofErr w:type="spellEnd"/>
      <w:r w:rsidRPr="002348A8">
        <w:rPr>
          <w:rFonts w:ascii="Times New Roman" w:hAnsi="Times New Roman" w:cs="Times New Roman"/>
          <w:color w:val="000000"/>
          <w:sz w:val="24"/>
          <w:szCs w:val="24"/>
        </w:rPr>
        <w:t>;</w:t>
      </w:r>
    </w:p>
    <w:p w14:paraId="729B9C92" w14:textId="77777777" w:rsidR="002348A8" w:rsidRPr="002348A8" w:rsidRDefault="002348A8" w:rsidP="002348A8">
      <w:pPr>
        <w:spacing w:after="150"/>
        <w:jc w:val="both"/>
        <w:rPr>
          <w:rFonts w:ascii="Times New Roman" w:hAnsi="Times New Roman" w:cs="Times New Roman"/>
          <w:color w:val="000000"/>
          <w:sz w:val="24"/>
          <w:szCs w:val="24"/>
        </w:rPr>
      </w:pPr>
      <w:r w:rsidRPr="002348A8">
        <w:rPr>
          <w:rFonts w:ascii="Times New Roman" w:hAnsi="Times New Roman" w:cs="Times New Roman"/>
          <w:color w:val="000000"/>
          <w:sz w:val="24"/>
          <w:szCs w:val="24"/>
        </w:rPr>
        <w:lastRenderedPageBreak/>
        <w:t xml:space="preserve">(2) Dragana </w:t>
      </w:r>
      <w:proofErr w:type="spellStart"/>
      <w:r w:rsidRPr="002348A8">
        <w:rPr>
          <w:rFonts w:ascii="Times New Roman" w:hAnsi="Times New Roman" w:cs="Times New Roman"/>
          <w:color w:val="000000"/>
          <w:sz w:val="24"/>
          <w:szCs w:val="24"/>
        </w:rPr>
        <w:t>Milutinоvić</w:t>
      </w:r>
      <w:proofErr w:type="spellEnd"/>
      <w:r w:rsidRPr="002348A8">
        <w:rPr>
          <w:rFonts w:ascii="Times New Roman" w:hAnsi="Times New Roman" w:cs="Times New Roman"/>
          <w:color w:val="000000"/>
          <w:sz w:val="24"/>
          <w:szCs w:val="24"/>
        </w:rPr>
        <w:t>.</w:t>
      </w:r>
    </w:p>
    <w:p w14:paraId="56D2855F" w14:textId="55ACD063" w:rsidR="002348A8" w:rsidRPr="002348A8" w:rsidRDefault="002348A8" w:rsidP="002348A8">
      <w:pPr>
        <w:spacing w:after="150"/>
        <w:jc w:val="both"/>
        <w:rPr>
          <w:rFonts w:ascii="Times New Roman" w:hAnsi="Times New Roman" w:cs="Times New Roman"/>
          <w:color w:val="000000"/>
          <w:sz w:val="24"/>
          <w:szCs w:val="24"/>
        </w:rPr>
      </w:pPr>
      <w:r w:rsidRPr="002348A8">
        <w:rPr>
          <w:rFonts w:ascii="Times New Roman" w:hAnsi="Times New Roman" w:cs="Times New Roman"/>
          <w:color w:val="000000"/>
          <w:sz w:val="24"/>
          <w:szCs w:val="24"/>
        </w:rPr>
        <w:t xml:space="preserve">2) </w:t>
      </w:r>
      <w:r w:rsidR="00F741D8">
        <w:rPr>
          <w:rFonts w:ascii="Times New Roman" w:hAnsi="Times New Roman" w:cs="Times New Roman"/>
          <w:color w:val="000000"/>
          <w:sz w:val="24"/>
          <w:szCs w:val="24"/>
        </w:rPr>
        <w:t>proposed by professional chambers / associations</w:t>
      </w:r>
      <w:r w:rsidRPr="002348A8">
        <w:rPr>
          <w:rFonts w:ascii="Times New Roman" w:hAnsi="Times New Roman" w:cs="Times New Roman"/>
          <w:color w:val="000000"/>
          <w:sz w:val="24"/>
          <w:szCs w:val="24"/>
        </w:rPr>
        <w:t>:</w:t>
      </w:r>
    </w:p>
    <w:p w14:paraId="655382EC" w14:textId="68078D88" w:rsidR="002348A8" w:rsidRPr="002348A8" w:rsidRDefault="002348A8" w:rsidP="002348A8">
      <w:pPr>
        <w:spacing w:after="150"/>
        <w:jc w:val="both"/>
        <w:rPr>
          <w:rFonts w:ascii="Times New Roman" w:hAnsi="Times New Roman" w:cs="Times New Roman"/>
          <w:color w:val="000000"/>
          <w:sz w:val="24"/>
          <w:szCs w:val="24"/>
        </w:rPr>
      </w:pPr>
      <w:r w:rsidRPr="002348A8">
        <w:rPr>
          <w:rFonts w:ascii="Times New Roman" w:hAnsi="Times New Roman" w:cs="Times New Roman"/>
          <w:color w:val="000000"/>
          <w:sz w:val="24"/>
          <w:szCs w:val="24"/>
        </w:rPr>
        <w:t xml:space="preserve">(1) </w:t>
      </w:r>
      <w:r w:rsidR="00F741D8">
        <w:rPr>
          <w:rFonts w:ascii="Times New Roman" w:hAnsi="Times New Roman" w:cs="Times New Roman"/>
          <w:color w:val="000000"/>
          <w:sz w:val="24"/>
          <w:szCs w:val="24"/>
        </w:rPr>
        <w:t>Chamber of Social Welfare</w:t>
      </w:r>
      <w:r w:rsidRPr="002348A8">
        <w:rPr>
          <w:rFonts w:ascii="Times New Roman" w:hAnsi="Times New Roman" w:cs="Times New Roman"/>
          <w:color w:val="000000"/>
          <w:sz w:val="24"/>
          <w:szCs w:val="24"/>
        </w:rPr>
        <w:t>:</w:t>
      </w:r>
    </w:p>
    <w:p w14:paraId="4FD289C6" w14:textId="692A2AA2" w:rsidR="002348A8" w:rsidRPr="002348A8" w:rsidRDefault="002348A8" w:rsidP="002348A8">
      <w:pPr>
        <w:spacing w:after="150"/>
        <w:jc w:val="both"/>
        <w:rPr>
          <w:rFonts w:ascii="Times New Roman" w:hAnsi="Times New Roman" w:cs="Times New Roman"/>
          <w:color w:val="000000"/>
          <w:sz w:val="24"/>
          <w:szCs w:val="24"/>
        </w:rPr>
      </w:pPr>
      <w:r w:rsidRPr="002348A8">
        <w:rPr>
          <w:rFonts w:ascii="Times New Roman" w:hAnsi="Times New Roman" w:cs="Times New Roman"/>
          <w:color w:val="000000"/>
          <w:sz w:val="24"/>
          <w:szCs w:val="24"/>
        </w:rPr>
        <w:t xml:space="preserve">– </w:t>
      </w:r>
      <w:proofErr w:type="spellStart"/>
      <w:r w:rsidR="00F741D8">
        <w:rPr>
          <w:rFonts w:ascii="Times New Roman" w:hAnsi="Times New Roman" w:cs="Times New Roman"/>
          <w:color w:val="000000"/>
          <w:sz w:val="24"/>
          <w:szCs w:val="24"/>
        </w:rPr>
        <w:t>P</w:t>
      </w:r>
      <w:r w:rsidRPr="002348A8">
        <w:rPr>
          <w:rFonts w:ascii="Times New Roman" w:hAnsi="Times New Roman" w:cs="Times New Roman"/>
          <w:color w:val="000000"/>
          <w:sz w:val="24"/>
          <w:szCs w:val="24"/>
        </w:rPr>
        <w:t>rоf</w:t>
      </w:r>
      <w:proofErr w:type="spellEnd"/>
      <w:r w:rsidRPr="002348A8">
        <w:rPr>
          <w:rFonts w:ascii="Times New Roman" w:hAnsi="Times New Roman" w:cs="Times New Roman"/>
          <w:color w:val="000000"/>
          <w:sz w:val="24"/>
          <w:szCs w:val="24"/>
        </w:rPr>
        <w:t xml:space="preserve">. </w:t>
      </w:r>
      <w:proofErr w:type="spellStart"/>
      <w:r w:rsidRPr="002348A8">
        <w:rPr>
          <w:rFonts w:ascii="Times New Roman" w:hAnsi="Times New Roman" w:cs="Times New Roman"/>
          <w:color w:val="000000"/>
          <w:sz w:val="24"/>
          <w:szCs w:val="24"/>
        </w:rPr>
        <w:t>Mirоslav</w:t>
      </w:r>
      <w:proofErr w:type="spellEnd"/>
      <w:r w:rsidRPr="002348A8">
        <w:rPr>
          <w:rFonts w:ascii="Times New Roman" w:hAnsi="Times New Roman" w:cs="Times New Roman"/>
          <w:color w:val="000000"/>
          <w:sz w:val="24"/>
          <w:szCs w:val="24"/>
        </w:rPr>
        <w:t xml:space="preserve"> </w:t>
      </w:r>
      <w:proofErr w:type="spellStart"/>
      <w:r w:rsidRPr="002348A8">
        <w:rPr>
          <w:rFonts w:ascii="Times New Roman" w:hAnsi="Times New Roman" w:cs="Times New Roman"/>
          <w:color w:val="000000"/>
          <w:sz w:val="24"/>
          <w:szCs w:val="24"/>
        </w:rPr>
        <w:t>Brkić</w:t>
      </w:r>
      <w:proofErr w:type="spellEnd"/>
      <w:r w:rsidR="00F741D8">
        <w:rPr>
          <w:rFonts w:ascii="Times New Roman" w:hAnsi="Times New Roman" w:cs="Times New Roman"/>
          <w:color w:val="000000"/>
          <w:sz w:val="24"/>
          <w:szCs w:val="24"/>
        </w:rPr>
        <w:t>, PhD</w:t>
      </w:r>
      <w:r w:rsidRPr="002348A8">
        <w:rPr>
          <w:rFonts w:ascii="Times New Roman" w:hAnsi="Times New Roman" w:cs="Times New Roman"/>
          <w:color w:val="000000"/>
          <w:sz w:val="24"/>
          <w:szCs w:val="24"/>
        </w:rPr>
        <w:t>;</w:t>
      </w:r>
    </w:p>
    <w:p w14:paraId="5AFC5C4D" w14:textId="16A28FC4" w:rsidR="002348A8" w:rsidRPr="002348A8" w:rsidRDefault="002348A8" w:rsidP="002348A8">
      <w:pPr>
        <w:spacing w:after="150"/>
        <w:jc w:val="both"/>
        <w:rPr>
          <w:rFonts w:ascii="Times New Roman" w:hAnsi="Times New Roman" w:cs="Times New Roman"/>
          <w:color w:val="000000"/>
          <w:sz w:val="24"/>
          <w:szCs w:val="24"/>
        </w:rPr>
      </w:pPr>
      <w:r w:rsidRPr="002348A8">
        <w:rPr>
          <w:rFonts w:ascii="Times New Roman" w:hAnsi="Times New Roman" w:cs="Times New Roman"/>
          <w:color w:val="000000"/>
          <w:sz w:val="24"/>
          <w:szCs w:val="24"/>
        </w:rPr>
        <w:t xml:space="preserve">(2) </w:t>
      </w:r>
      <w:r w:rsidR="00F741D8">
        <w:rPr>
          <w:rFonts w:ascii="Times New Roman" w:hAnsi="Times New Roman" w:cs="Times New Roman"/>
          <w:color w:val="000000"/>
          <w:sz w:val="24"/>
          <w:szCs w:val="24"/>
        </w:rPr>
        <w:t xml:space="preserve">Association of Centers for Social </w:t>
      </w:r>
      <w:r w:rsidR="000D2C8E">
        <w:rPr>
          <w:rFonts w:ascii="Times New Roman" w:hAnsi="Times New Roman" w:cs="Times New Roman"/>
          <w:color w:val="000000"/>
          <w:sz w:val="24"/>
          <w:szCs w:val="24"/>
        </w:rPr>
        <w:t>Work</w:t>
      </w:r>
      <w:r w:rsidRPr="002348A8">
        <w:rPr>
          <w:rFonts w:ascii="Times New Roman" w:hAnsi="Times New Roman" w:cs="Times New Roman"/>
          <w:color w:val="000000"/>
          <w:sz w:val="24"/>
          <w:szCs w:val="24"/>
        </w:rPr>
        <w:t>:</w:t>
      </w:r>
    </w:p>
    <w:p w14:paraId="1E6DDAFA" w14:textId="77777777" w:rsidR="002348A8" w:rsidRPr="002348A8" w:rsidRDefault="002348A8" w:rsidP="002348A8">
      <w:pPr>
        <w:spacing w:after="150"/>
        <w:jc w:val="both"/>
        <w:rPr>
          <w:rFonts w:ascii="Times New Roman" w:hAnsi="Times New Roman" w:cs="Times New Roman"/>
          <w:color w:val="000000"/>
          <w:sz w:val="24"/>
          <w:szCs w:val="24"/>
        </w:rPr>
      </w:pPr>
      <w:r w:rsidRPr="002348A8">
        <w:rPr>
          <w:rFonts w:ascii="Times New Roman" w:hAnsi="Times New Roman" w:cs="Times New Roman"/>
          <w:color w:val="000000"/>
          <w:sz w:val="24"/>
          <w:szCs w:val="24"/>
        </w:rPr>
        <w:t xml:space="preserve">– Sandra </w:t>
      </w:r>
      <w:proofErr w:type="spellStart"/>
      <w:r w:rsidRPr="002348A8">
        <w:rPr>
          <w:rFonts w:ascii="Times New Roman" w:hAnsi="Times New Roman" w:cs="Times New Roman"/>
          <w:color w:val="000000"/>
          <w:sz w:val="24"/>
          <w:szCs w:val="24"/>
        </w:rPr>
        <w:t>Perić</w:t>
      </w:r>
      <w:proofErr w:type="spellEnd"/>
      <w:r w:rsidRPr="002348A8">
        <w:rPr>
          <w:rFonts w:ascii="Times New Roman" w:hAnsi="Times New Roman" w:cs="Times New Roman"/>
          <w:color w:val="000000"/>
          <w:sz w:val="24"/>
          <w:szCs w:val="24"/>
        </w:rPr>
        <w:t>;</w:t>
      </w:r>
    </w:p>
    <w:p w14:paraId="77767CF6" w14:textId="0D6558B0" w:rsidR="002348A8" w:rsidRPr="002348A8" w:rsidRDefault="00A1793D" w:rsidP="002348A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Employers Association of </w:t>
      </w:r>
      <w:r w:rsidR="00F741D8">
        <w:rPr>
          <w:rFonts w:ascii="Times New Roman" w:hAnsi="Times New Roman" w:cs="Times New Roman"/>
          <w:color w:val="000000"/>
          <w:sz w:val="24"/>
          <w:szCs w:val="24"/>
        </w:rPr>
        <w:t xml:space="preserve">Social </w:t>
      </w:r>
      <w:r>
        <w:rPr>
          <w:rFonts w:ascii="Times New Roman" w:hAnsi="Times New Roman" w:cs="Times New Roman"/>
          <w:color w:val="000000"/>
          <w:sz w:val="24"/>
          <w:szCs w:val="24"/>
        </w:rPr>
        <w:t>Care Institutions</w:t>
      </w:r>
      <w:r w:rsidR="00F741D8">
        <w:rPr>
          <w:rFonts w:ascii="Times New Roman" w:hAnsi="Times New Roman" w:cs="Times New Roman"/>
          <w:color w:val="000000"/>
          <w:sz w:val="24"/>
          <w:szCs w:val="24"/>
        </w:rPr>
        <w:t xml:space="preserve"> in Serbia</w:t>
      </w:r>
      <w:r w:rsidR="002348A8" w:rsidRPr="002348A8">
        <w:rPr>
          <w:rFonts w:ascii="Times New Roman" w:hAnsi="Times New Roman" w:cs="Times New Roman"/>
          <w:color w:val="000000"/>
          <w:sz w:val="24"/>
          <w:szCs w:val="24"/>
        </w:rPr>
        <w:t>:</w:t>
      </w:r>
    </w:p>
    <w:p w14:paraId="17A4E8E6" w14:textId="77777777" w:rsidR="002348A8" w:rsidRPr="002348A8" w:rsidRDefault="002348A8" w:rsidP="002348A8">
      <w:pPr>
        <w:spacing w:after="150"/>
        <w:jc w:val="both"/>
        <w:rPr>
          <w:rFonts w:ascii="Times New Roman" w:hAnsi="Times New Roman" w:cs="Times New Roman"/>
          <w:color w:val="000000"/>
          <w:sz w:val="24"/>
          <w:szCs w:val="24"/>
        </w:rPr>
      </w:pPr>
      <w:r w:rsidRPr="002348A8">
        <w:rPr>
          <w:rFonts w:ascii="Times New Roman" w:hAnsi="Times New Roman" w:cs="Times New Roman"/>
          <w:color w:val="000000"/>
          <w:sz w:val="24"/>
          <w:szCs w:val="24"/>
        </w:rPr>
        <w:t xml:space="preserve">– </w:t>
      </w:r>
      <w:proofErr w:type="spellStart"/>
      <w:r w:rsidRPr="002348A8">
        <w:rPr>
          <w:rFonts w:ascii="Times New Roman" w:hAnsi="Times New Roman" w:cs="Times New Roman"/>
          <w:color w:val="000000"/>
          <w:sz w:val="24"/>
          <w:szCs w:val="24"/>
        </w:rPr>
        <w:t>Zоran</w:t>
      </w:r>
      <w:proofErr w:type="spellEnd"/>
      <w:r w:rsidRPr="002348A8">
        <w:rPr>
          <w:rFonts w:ascii="Times New Roman" w:hAnsi="Times New Roman" w:cs="Times New Roman"/>
          <w:color w:val="000000"/>
          <w:sz w:val="24"/>
          <w:szCs w:val="24"/>
        </w:rPr>
        <w:t xml:space="preserve"> </w:t>
      </w:r>
      <w:proofErr w:type="spellStart"/>
      <w:r w:rsidRPr="002348A8">
        <w:rPr>
          <w:rFonts w:ascii="Times New Roman" w:hAnsi="Times New Roman" w:cs="Times New Roman"/>
          <w:color w:val="000000"/>
          <w:sz w:val="24"/>
          <w:szCs w:val="24"/>
        </w:rPr>
        <w:t>Milačić</w:t>
      </w:r>
      <w:proofErr w:type="spellEnd"/>
      <w:r w:rsidRPr="002348A8">
        <w:rPr>
          <w:rFonts w:ascii="Times New Roman" w:hAnsi="Times New Roman" w:cs="Times New Roman"/>
          <w:color w:val="000000"/>
          <w:sz w:val="24"/>
          <w:szCs w:val="24"/>
        </w:rPr>
        <w:t>;</w:t>
      </w:r>
    </w:p>
    <w:p w14:paraId="2C877907" w14:textId="18B3D38C" w:rsidR="002348A8" w:rsidRPr="002348A8" w:rsidRDefault="002348A8" w:rsidP="002348A8">
      <w:pPr>
        <w:spacing w:after="150"/>
        <w:jc w:val="both"/>
        <w:rPr>
          <w:rFonts w:ascii="Times New Roman" w:hAnsi="Times New Roman" w:cs="Times New Roman"/>
          <w:color w:val="000000"/>
          <w:sz w:val="24"/>
          <w:szCs w:val="24"/>
        </w:rPr>
      </w:pPr>
      <w:r w:rsidRPr="002348A8">
        <w:rPr>
          <w:rFonts w:ascii="Times New Roman" w:hAnsi="Times New Roman" w:cs="Times New Roman"/>
          <w:color w:val="000000"/>
          <w:sz w:val="24"/>
          <w:szCs w:val="24"/>
        </w:rPr>
        <w:t xml:space="preserve">(4) </w:t>
      </w:r>
      <w:r w:rsidR="00A1793D">
        <w:rPr>
          <w:rFonts w:ascii="Times New Roman" w:hAnsi="Times New Roman" w:cs="Times New Roman"/>
          <w:color w:val="000000"/>
          <w:sz w:val="24"/>
          <w:szCs w:val="24"/>
        </w:rPr>
        <w:t>Serbian Medical Chamber</w:t>
      </w:r>
      <w:r w:rsidRPr="002348A8">
        <w:rPr>
          <w:rFonts w:ascii="Times New Roman" w:hAnsi="Times New Roman" w:cs="Times New Roman"/>
          <w:color w:val="000000"/>
          <w:sz w:val="24"/>
          <w:szCs w:val="24"/>
        </w:rPr>
        <w:t>:</w:t>
      </w:r>
    </w:p>
    <w:p w14:paraId="643AC13B" w14:textId="77777777" w:rsidR="002348A8" w:rsidRPr="002348A8" w:rsidRDefault="002348A8" w:rsidP="002348A8">
      <w:pPr>
        <w:spacing w:after="150"/>
        <w:jc w:val="both"/>
        <w:rPr>
          <w:rFonts w:ascii="Times New Roman" w:hAnsi="Times New Roman" w:cs="Times New Roman"/>
          <w:color w:val="000000"/>
          <w:sz w:val="24"/>
          <w:szCs w:val="24"/>
        </w:rPr>
      </w:pPr>
      <w:r w:rsidRPr="002348A8">
        <w:rPr>
          <w:rFonts w:ascii="Times New Roman" w:hAnsi="Times New Roman" w:cs="Times New Roman"/>
          <w:color w:val="000000"/>
          <w:sz w:val="24"/>
          <w:szCs w:val="24"/>
        </w:rPr>
        <w:t xml:space="preserve">– Milena </w:t>
      </w:r>
      <w:proofErr w:type="spellStart"/>
      <w:r w:rsidRPr="002348A8">
        <w:rPr>
          <w:rFonts w:ascii="Times New Roman" w:hAnsi="Times New Roman" w:cs="Times New Roman"/>
          <w:color w:val="000000"/>
          <w:sz w:val="24"/>
          <w:szCs w:val="24"/>
        </w:rPr>
        <w:t>Jоvоvić</w:t>
      </w:r>
      <w:proofErr w:type="spellEnd"/>
      <w:r w:rsidRPr="002348A8">
        <w:rPr>
          <w:rFonts w:ascii="Times New Roman" w:hAnsi="Times New Roman" w:cs="Times New Roman"/>
          <w:color w:val="000000"/>
          <w:sz w:val="24"/>
          <w:szCs w:val="24"/>
        </w:rPr>
        <w:t>;</w:t>
      </w:r>
    </w:p>
    <w:p w14:paraId="3D13DD69" w14:textId="26BB8927" w:rsidR="002348A8" w:rsidRPr="002348A8" w:rsidRDefault="002348A8" w:rsidP="002348A8">
      <w:pPr>
        <w:spacing w:after="150"/>
        <w:jc w:val="both"/>
        <w:rPr>
          <w:rFonts w:ascii="Times New Roman" w:hAnsi="Times New Roman" w:cs="Times New Roman"/>
          <w:color w:val="000000"/>
          <w:sz w:val="24"/>
          <w:szCs w:val="24"/>
        </w:rPr>
      </w:pPr>
      <w:r w:rsidRPr="002348A8">
        <w:rPr>
          <w:rFonts w:ascii="Times New Roman" w:hAnsi="Times New Roman" w:cs="Times New Roman"/>
          <w:color w:val="000000"/>
          <w:sz w:val="24"/>
          <w:szCs w:val="24"/>
        </w:rPr>
        <w:t xml:space="preserve">(5) </w:t>
      </w:r>
      <w:r w:rsidR="00A1793D">
        <w:rPr>
          <w:rFonts w:ascii="Times New Roman" w:hAnsi="Times New Roman" w:cs="Times New Roman"/>
          <w:color w:val="000000"/>
          <w:sz w:val="24"/>
          <w:szCs w:val="24"/>
        </w:rPr>
        <w:t>Pharmaceutical Chamber</w:t>
      </w:r>
      <w:r w:rsidR="00A1793D" w:rsidRPr="00A1793D">
        <w:rPr>
          <w:rFonts w:ascii="Times New Roman" w:hAnsi="Times New Roman" w:cs="Times New Roman"/>
          <w:color w:val="000000"/>
          <w:sz w:val="24"/>
          <w:szCs w:val="24"/>
        </w:rPr>
        <w:t xml:space="preserve"> </w:t>
      </w:r>
      <w:r w:rsidR="00A1793D">
        <w:rPr>
          <w:rFonts w:ascii="Times New Roman" w:hAnsi="Times New Roman" w:cs="Times New Roman"/>
          <w:color w:val="000000"/>
          <w:sz w:val="24"/>
          <w:szCs w:val="24"/>
        </w:rPr>
        <w:t>of Serbia</w:t>
      </w:r>
      <w:r w:rsidRPr="002348A8">
        <w:rPr>
          <w:rFonts w:ascii="Times New Roman" w:hAnsi="Times New Roman" w:cs="Times New Roman"/>
          <w:color w:val="000000"/>
          <w:sz w:val="24"/>
          <w:szCs w:val="24"/>
        </w:rPr>
        <w:t>:</w:t>
      </w:r>
    </w:p>
    <w:p w14:paraId="3E21CAFA" w14:textId="77777777" w:rsidR="002348A8" w:rsidRPr="002348A8" w:rsidRDefault="002348A8" w:rsidP="002348A8">
      <w:pPr>
        <w:spacing w:after="150"/>
        <w:jc w:val="both"/>
        <w:rPr>
          <w:rFonts w:ascii="Times New Roman" w:hAnsi="Times New Roman" w:cs="Times New Roman"/>
          <w:color w:val="000000"/>
          <w:sz w:val="24"/>
          <w:szCs w:val="24"/>
        </w:rPr>
      </w:pPr>
      <w:r w:rsidRPr="002348A8">
        <w:rPr>
          <w:rFonts w:ascii="Times New Roman" w:hAnsi="Times New Roman" w:cs="Times New Roman"/>
          <w:color w:val="000000"/>
          <w:sz w:val="24"/>
          <w:szCs w:val="24"/>
        </w:rPr>
        <w:t xml:space="preserve">– Tatjana </w:t>
      </w:r>
      <w:proofErr w:type="spellStart"/>
      <w:r w:rsidRPr="002348A8">
        <w:rPr>
          <w:rFonts w:ascii="Times New Roman" w:hAnsi="Times New Roman" w:cs="Times New Roman"/>
          <w:color w:val="000000"/>
          <w:sz w:val="24"/>
          <w:szCs w:val="24"/>
        </w:rPr>
        <w:t>Žunić</w:t>
      </w:r>
      <w:proofErr w:type="spellEnd"/>
      <w:r w:rsidRPr="002348A8">
        <w:rPr>
          <w:rFonts w:ascii="Times New Roman" w:hAnsi="Times New Roman" w:cs="Times New Roman"/>
          <w:color w:val="000000"/>
          <w:sz w:val="24"/>
          <w:szCs w:val="24"/>
        </w:rPr>
        <w:t>;</w:t>
      </w:r>
    </w:p>
    <w:p w14:paraId="3174BDC0" w14:textId="22CEFFA8" w:rsidR="002348A8" w:rsidRPr="002348A8" w:rsidRDefault="002348A8" w:rsidP="002348A8">
      <w:pPr>
        <w:spacing w:after="150"/>
        <w:jc w:val="both"/>
        <w:rPr>
          <w:rFonts w:ascii="Times New Roman" w:hAnsi="Times New Roman" w:cs="Times New Roman"/>
          <w:color w:val="000000"/>
          <w:sz w:val="24"/>
          <w:szCs w:val="24"/>
        </w:rPr>
      </w:pPr>
      <w:r w:rsidRPr="002348A8">
        <w:rPr>
          <w:rFonts w:ascii="Times New Roman" w:hAnsi="Times New Roman" w:cs="Times New Roman"/>
          <w:color w:val="000000"/>
          <w:sz w:val="24"/>
          <w:szCs w:val="24"/>
        </w:rPr>
        <w:t xml:space="preserve">(6) </w:t>
      </w:r>
      <w:r w:rsidR="00A1793D">
        <w:rPr>
          <w:rFonts w:ascii="Times New Roman" w:hAnsi="Times New Roman" w:cs="Times New Roman"/>
          <w:color w:val="000000"/>
          <w:sz w:val="24"/>
          <w:szCs w:val="24"/>
        </w:rPr>
        <w:t>Serbian</w:t>
      </w:r>
      <w:r w:rsidR="00A1793D" w:rsidRPr="00A1793D">
        <w:rPr>
          <w:rFonts w:ascii="Times New Roman" w:hAnsi="Times New Roman" w:cs="Times New Roman"/>
          <w:color w:val="000000"/>
          <w:sz w:val="24"/>
          <w:szCs w:val="24"/>
        </w:rPr>
        <w:t xml:space="preserve"> </w:t>
      </w:r>
      <w:r w:rsidR="00A1793D">
        <w:rPr>
          <w:rFonts w:ascii="Times New Roman" w:hAnsi="Times New Roman" w:cs="Times New Roman"/>
          <w:color w:val="000000"/>
          <w:sz w:val="24"/>
          <w:szCs w:val="24"/>
        </w:rPr>
        <w:t>Chamber of Biochemists</w:t>
      </w:r>
      <w:r w:rsidRPr="002348A8">
        <w:rPr>
          <w:rFonts w:ascii="Times New Roman" w:hAnsi="Times New Roman" w:cs="Times New Roman"/>
          <w:color w:val="000000"/>
          <w:sz w:val="24"/>
          <w:szCs w:val="24"/>
        </w:rPr>
        <w:t>:</w:t>
      </w:r>
    </w:p>
    <w:p w14:paraId="66A03BED" w14:textId="77777777" w:rsidR="002348A8" w:rsidRPr="002348A8" w:rsidRDefault="002348A8" w:rsidP="002348A8">
      <w:pPr>
        <w:spacing w:after="150"/>
        <w:jc w:val="both"/>
        <w:rPr>
          <w:rFonts w:ascii="Times New Roman" w:hAnsi="Times New Roman" w:cs="Times New Roman"/>
          <w:color w:val="000000"/>
          <w:sz w:val="24"/>
          <w:szCs w:val="24"/>
        </w:rPr>
      </w:pPr>
      <w:r w:rsidRPr="002348A8">
        <w:rPr>
          <w:rFonts w:ascii="Times New Roman" w:hAnsi="Times New Roman" w:cs="Times New Roman"/>
          <w:color w:val="000000"/>
          <w:sz w:val="24"/>
          <w:szCs w:val="24"/>
        </w:rPr>
        <w:t xml:space="preserve">– </w:t>
      </w:r>
      <w:proofErr w:type="spellStart"/>
      <w:r w:rsidRPr="002348A8">
        <w:rPr>
          <w:rFonts w:ascii="Times New Roman" w:hAnsi="Times New Roman" w:cs="Times New Roman"/>
          <w:color w:val="000000"/>
          <w:sz w:val="24"/>
          <w:szCs w:val="24"/>
        </w:rPr>
        <w:t>Slavica</w:t>
      </w:r>
      <w:proofErr w:type="spellEnd"/>
      <w:r w:rsidRPr="002348A8">
        <w:rPr>
          <w:rFonts w:ascii="Times New Roman" w:hAnsi="Times New Roman" w:cs="Times New Roman"/>
          <w:color w:val="000000"/>
          <w:sz w:val="24"/>
          <w:szCs w:val="24"/>
        </w:rPr>
        <w:t xml:space="preserve"> </w:t>
      </w:r>
      <w:proofErr w:type="spellStart"/>
      <w:r w:rsidRPr="002348A8">
        <w:rPr>
          <w:rFonts w:ascii="Times New Roman" w:hAnsi="Times New Roman" w:cs="Times New Roman"/>
          <w:color w:val="000000"/>
          <w:sz w:val="24"/>
          <w:szCs w:val="24"/>
        </w:rPr>
        <w:t>Cimbaljević</w:t>
      </w:r>
      <w:proofErr w:type="spellEnd"/>
      <w:r w:rsidRPr="002348A8">
        <w:rPr>
          <w:rFonts w:ascii="Times New Roman" w:hAnsi="Times New Roman" w:cs="Times New Roman"/>
          <w:color w:val="000000"/>
          <w:sz w:val="24"/>
          <w:szCs w:val="24"/>
        </w:rPr>
        <w:t>;</w:t>
      </w:r>
    </w:p>
    <w:p w14:paraId="2C27D063" w14:textId="27BC5E0D" w:rsidR="002348A8" w:rsidRPr="002348A8" w:rsidRDefault="002348A8" w:rsidP="002348A8">
      <w:pPr>
        <w:spacing w:after="150"/>
        <w:jc w:val="both"/>
        <w:rPr>
          <w:rFonts w:ascii="Times New Roman" w:hAnsi="Times New Roman" w:cs="Times New Roman"/>
          <w:color w:val="000000"/>
          <w:sz w:val="24"/>
          <w:szCs w:val="24"/>
        </w:rPr>
      </w:pPr>
      <w:r w:rsidRPr="002348A8">
        <w:rPr>
          <w:rFonts w:ascii="Times New Roman" w:hAnsi="Times New Roman" w:cs="Times New Roman"/>
          <w:color w:val="000000"/>
          <w:sz w:val="24"/>
          <w:szCs w:val="24"/>
        </w:rPr>
        <w:t xml:space="preserve">(7) </w:t>
      </w:r>
      <w:r w:rsidR="00A1793D">
        <w:rPr>
          <w:rFonts w:ascii="Times New Roman" w:hAnsi="Times New Roman" w:cs="Times New Roman"/>
          <w:color w:val="000000"/>
          <w:sz w:val="24"/>
          <w:szCs w:val="24"/>
        </w:rPr>
        <w:t>Chamber of nurses and healthcare technicians of Serbia</w:t>
      </w:r>
      <w:r w:rsidRPr="002348A8">
        <w:rPr>
          <w:rFonts w:ascii="Times New Roman" w:hAnsi="Times New Roman" w:cs="Times New Roman"/>
          <w:color w:val="000000"/>
          <w:sz w:val="24"/>
          <w:szCs w:val="24"/>
        </w:rPr>
        <w:t>:</w:t>
      </w:r>
    </w:p>
    <w:p w14:paraId="0E721EEA" w14:textId="77777777" w:rsidR="002348A8" w:rsidRPr="002348A8" w:rsidRDefault="002348A8" w:rsidP="002348A8">
      <w:pPr>
        <w:spacing w:after="150"/>
        <w:jc w:val="both"/>
        <w:rPr>
          <w:rFonts w:ascii="Times New Roman" w:hAnsi="Times New Roman" w:cs="Times New Roman"/>
          <w:color w:val="000000"/>
          <w:sz w:val="24"/>
          <w:szCs w:val="24"/>
        </w:rPr>
      </w:pPr>
      <w:r w:rsidRPr="002348A8">
        <w:rPr>
          <w:rFonts w:ascii="Times New Roman" w:hAnsi="Times New Roman" w:cs="Times New Roman"/>
          <w:color w:val="000000"/>
          <w:sz w:val="24"/>
          <w:szCs w:val="24"/>
        </w:rPr>
        <w:t xml:space="preserve">– Vesna </w:t>
      </w:r>
      <w:proofErr w:type="spellStart"/>
      <w:r w:rsidRPr="002348A8">
        <w:rPr>
          <w:rFonts w:ascii="Times New Roman" w:hAnsi="Times New Roman" w:cs="Times New Roman"/>
          <w:color w:val="000000"/>
          <w:sz w:val="24"/>
          <w:szCs w:val="24"/>
        </w:rPr>
        <w:t>Nikоlić</w:t>
      </w:r>
      <w:proofErr w:type="spellEnd"/>
      <w:r w:rsidRPr="002348A8">
        <w:rPr>
          <w:rFonts w:ascii="Times New Roman" w:hAnsi="Times New Roman" w:cs="Times New Roman"/>
          <w:color w:val="000000"/>
          <w:sz w:val="24"/>
          <w:szCs w:val="24"/>
        </w:rPr>
        <w:t>;</w:t>
      </w:r>
    </w:p>
    <w:p w14:paraId="4B18AC48" w14:textId="16B4CDCB" w:rsidR="002348A8" w:rsidRPr="002348A8" w:rsidRDefault="002348A8" w:rsidP="00F226C8">
      <w:pPr>
        <w:spacing w:after="150"/>
        <w:jc w:val="both"/>
        <w:rPr>
          <w:rFonts w:ascii="Times New Roman" w:hAnsi="Times New Roman" w:cs="Times New Roman"/>
          <w:color w:val="000000"/>
          <w:sz w:val="24"/>
          <w:szCs w:val="24"/>
        </w:rPr>
      </w:pPr>
      <w:r w:rsidRPr="002348A8">
        <w:rPr>
          <w:rFonts w:ascii="Times New Roman" w:hAnsi="Times New Roman" w:cs="Times New Roman"/>
          <w:color w:val="000000"/>
          <w:sz w:val="24"/>
          <w:szCs w:val="24"/>
        </w:rPr>
        <w:t xml:space="preserve">(8) </w:t>
      </w:r>
      <w:r w:rsidR="00F226C8">
        <w:rPr>
          <w:rFonts w:ascii="Times New Roman" w:hAnsi="Times New Roman" w:cs="Times New Roman"/>
          <w:color w:val="000000"/>
          <w:sz w:val="24"/>
          <w:szCs w:val="24"/>
        </w:rPr>
        <w:t xml:space="preserve">Serbian </w:t>
      </w:r>
      <w:r w:rsidR="00A1793D">
        <w:rPr>
          <w:rFonts w:ascii="Times New Roman" w:hAnsi="Times New Roman" w:cs="Times New Roman"/>
          <w:color w:val="000000"/>
          <w:sz w:val="24"/>
          <w:szCs w:val="24"/>
        </w:rPr>
        <w:t>Dent</w:t>
      </w:r>
      <w:r w:rsidR="00F226C8">
        <w:rPr>
          <w:rFonts w:ascii="Times New Roman" w:hAnsi="Times New Roman" w:cs="Times New Roman"/>
          <w:color w:val="000000"/>
          <w:sz w:val="24"/>
          <w:szCs w:val="24"/>
        </w:rPr>
        <w:t>al</w:t>
      </w:r>
      <w:r w:rsidR="00A1793D">
        <w:rPr>
          <w:rFonts w:ascii="Times New Roman" w:hAnsi="Times New Roman" w:cs="Times New Roman"/>
          <w:color w:val="000000"/>
          <w:sz w:val="24"/>
          <w:szCs w:val="24"/>
        </w:rPr>
        <w:t xml:space="preserve"> Chamber</w:t>
      </w:r>
      <w:r w:rsidRPr="002348A8">
        <w:rPr>
          <w:rFonts w:ascii="Times New Roman" w:hAnsi="Times New Roman" w:cs="Times New Roman"/>
          <w:color w:val="000000"/>
          <w:sz w:val="24"/>
          <w:szCs w:val="24"/>
        </w:rPr>
        <w:t xml:space="preserve">– </w:t>
      </w:r>
      <w:proofErr w:type="spellStart"/>
      <w:proofErr w:type="gramStart"/>
      <w:r w:rsidR="00F226C8" w:rsidRPr="00F226C8">
        <w:rPr>
          <w:rFonts w:ascii="Times New Roman" w:hAnsi="Times New Roman" w:cs="Times New Roman"/>
          <w:color w:val="000000"/>
          <w:sz w:val="24"/>
          <w:szCs w:val="24"/>
        </w:rPr>
        <w:t>dr.med.dent</w:t>
      </w:r>
      <w:proofErr w:type="spellEnd"/>
      <w:proofErr w:type="gramEnd"/>
      <w:r w:rsidR="00F226C8" w:rsidRPr="00F226C8">
        <w:rPr>
          <w:rFonts w:ascii="Times New Roman" w:hAnsi="Times New Roman" w:cs="Times New Roman"/>
          <w:color w:val="000000"/>
          <w:sz w:val="24"/>
          <w:szCs w:val="24"/>
        </w:rPr>
        <w:t xml:space="preserve">. specialist </w:t>
      </w:r>
      <w:proofErr w:type="spellStart"/>
      <w:r w:rsidRPr="002348A8">
        <w:rPr>
          <w:rFonts w:ascii="Times New Roman" w:hAnsi="Times New Roman" w:cs="Times New Roman"/>
          <w:color w:val="000000"/>
          <w:sz w:val="24"/>
          <w:szCs w:val="24"/>
        </w:rPr>
        <w:t>Čedоmir</w:t>
      </w:r>
      <w:proofErr w:type="spellEnd"/>
      <w:r w:rsidRPr="002348A8">
        <w:rPr>
          <w:rFonts w:ascii="Times New Roman" w:hAnsi="Times New Roman" w:cs="Times New Roman"/>
          <w:color w:val="000000"/>
          <w:sz w:val="24"/>
          <w:szCs w:val="24"/>
        </w:rPr>
        <w:t xml:space="preserve"> </w:t>
      </w:r>
      <w:proofErr w:type="gramStart"/>
      <w:r w:rsidRPr="002348A8">
        <w:rPr>
          <w:rFonts w:ascii="Times New Roman" w:hAnsi="Times New Roman" w:cs="Times New Roman"/>
          <w:color w:val="000000"/>
          <w:sz w:val="24"/>
          <w:szCs w:val="24"/>
        </w:rPr>
        <w:t>Pantelić.*</w:t>
      </w:r>
      <w:proofErr w:type="gramEnd"/>
    </w:p>
    <w:p w14:paraId="0C96259E" w14:textId="6050955D" w:rsidR="002348A8" w:rsidRPr="002348A8" w:rsidRDefault="002348A8" w:rsidP="002348A8">
      <w:pPr>
        <w:spacing w:after="150"/>
        <w:jc w:val="both"/>
        <w:rPr>
          <w:rFonts w:ascii="Times New Roman" w:hAnsi="Times New Roman" w:cs="Times New Roman"/>
          <w:color w:val="000000"/>
          <w:sz w:val="24"/>
          <w:szCs w:val="24"/>
        </w:rPr>
      </w:pPr>
      <w:r w:rsidRPr="002348A8">
        <w:rPr>
          <w:rFonts w:ascii="Times New Roman" w:hAnsi="Times New Roman" w:cs="Times New Roman"/>
          <w:color w:val="000000"/>
          <w:sz w:val="24"/>
          <w:szCs w:val="24"/>
        </w:rPr>
        <w:t xml:space="preserve">3) </w:t>
      </w:r>
      <w:r w:rsidR="00F226C8">
        <w:rPr>
          <w:rFonts w:ascii="Times New Roman" w:hAnsi="Times New Roman" w:cs="Times New Roman"/>
          <w:color w:val="000000"/>
          <w:sz w:val="24"/>
          <w:szCs w:val="24"/>
        </w:rPr>
        <w:t xml:space="preserve">proposed by the Council for </w:t>
      </w:r>
      <w:r w:rsidR="00A64EA9">
        <w:rPr>
          <w:rFonts w:ascii="Times New Roman" w:hAnsi="Times New Roman" w:cs="Times New Roman"/>
          <w:color w:val="000000"/>
          <w:sz w:val="24"/>
          <w:szCs w:val="24"/>
        </w:rPr>
        <w:t>Vocational</w:t>
      </w:r>
      <w:r w:rsidR="00F226C8">
        <w:rPr>
          <w:rFonts w:ascii="Times New Roman" w:hAnsi="Times New Roman" w:cs="Times New Roman"/>
          <w:color w:val="000000"/>
          <w:sz w:val="24"/>
          <w:szCs w:val="24"/>
        </w:rPr>
        <w:t xml:space="preserve"> and Adult Education, </w:t>
      </w:r>
      <w:r w:rsidRPr="002348A8">
        <w:rPr>
          <w:rFonts w:ascii="Times New Roman" w:hAnsi="Times New Roman" w:cs="Times New Roman"/>
          <w:color w:val="000000"/>
          <w:sz w:val="24"/>
          <w:szCs w:val="24"/>
        </w:rPr>
        <w:t xml:space="preserve">Biljana </w:t>
      </w:r>
      <w:proofErr w:type="spellStart"/>
      <w:r w:rsidRPr="002348A8">
        <w:rPr>
          <w:rFonts w:ascii="Times New Roman" w:hAnsi="Times New Roman" w:cs="Times New Roman"/>
          <w:color w:val="000000"/>
          <w:sz w:val="24"/>
          <w:szCs w:val="24"/>
        </w:rPr>
        <w:t>Jоvanоvić</w:t>
      </w:r>
      <w:proofErr w:type="spellEnd"/>
      <w:r w:rsidRPr="002348A8">
        <w:rPr>
          <w:rFonts w:ascii="Times New Roman" w:hAnsi="Times New Roman" w:cs="Times New Roman"/>
          <w:color w:val="000000"/>
          <w:sz w:val="24"/>
          <w:szCs w:val="24"/>
        </w:rPr>
        <w:t xml:space="preserve"> </w:t>
      </w:r>
      <w:proofErr w:type="spellStart"/>
      <w:r w:rsidRPr="002348A8">
        <w:rPr>
          <w:rFonts w:ascii="Times New Roman" w:hAnsi="Times New Roman" w:cs="Times New Roman"/>
          <w:color w:val="000000"/>
          <w:sz w:val="24"/>
          <w:szCs w:val="24"/>
        </w:rPr>
        <w:t>Glavоnjić</w:t>
      </w:r>
      <w:proofErr w:type="spellEnd"/>
      <w:r w:rsidR="00A64EA9">
        <w:rPr>
          <w:rFonts w:ascii="Times New Roman" w:hAnsi="Times New Roman" w:cs="Times New Roman"/>
          <w:color w:val="000000"/>
          <w:sz w:val="24"/>
          <w:szCs w:val="24"/>
        </w:rPr>
        <w:t>, MA</w:t>
      </w:r>
      <w:r w:rsidRPr="002348A8">
        <w:rPr>
          <w:rFonts w:ascii="Times New Roman" w:hAnsi="Times New Roman" w:cs="Times New Roman"/>
          <w:color w:val="000000"/>
          <w:sz w:val="24"/>
          <w:szCs w:val="24"/>
        </w:rPr>
        <w:t>.</w:t>
      </w:r>
    </w:p>
    <w:p w14:paraId="772DE19B" w14:textId="3E9490D1" w:rsidR="002348A8" w:rsidRPr="002348A8" w:rsidRDefault="002348A8" w:rsidP="00A64EA9">
      <w:pPr>
        <w:spacing w:after="150"/>
        <w:jc w:val="both"/>
        <w:rPr>
          <w:rFonts w:ascii="Times New Roman" w:hAnsi="Times New Roman" w:cs="Times New Roman"/>
          <w:color w:val="000000"/>
          <w:sz w:val="24"/>
          <w:szCs w:val="24"/>
        </w:rPr>
      </w:pPr>
      <w:r w:rsidRPr="002348A8">
        <w:rPr>
          <w:rFonts w:ascii="Times New Roman" w:hAnsi="Times New Roman" w:cs="Times New Roman"/>
          <w:color w:val="000000"/>
          <w:sz w:val="24"/>
          <w:szCs w:val="24"/>
        </w:rPr>
        <w:t xml:space="preserve">4) </w:t>
      </w:r>
      <w:r w:rsidR="00A64EA9" w:rsidRPr="00A64EA9">
        <w:rPr>
          <w:rFonts w:ascii="Times New Roman" w:hAnsi="Times New Roman" w:cs="Times New Roman"/>
          <w:color w:val="000000"/>
          <w:sz w:val="24"/>
          <w:szCs w:val="24"/>
          <w:lang w:val="en-GB"/>
        </w:rPr>
        <w:t>proposed by the Conference of Universities and Conferences of academies and higher education institutions</w:t>
      </w:r>
      <w:r w:rsidRPr="002348A8">
        <w:rPr>
          <w:rFonts w:ascii="Times New Roman" w:hAnsi="Times New Roman" w:cs="Times New Roman"/>
          <w:color w:val="000000"/>
          <w:sz w:val="24"/>
          <w:szCs w:val="24"/>
        </w:rPr>
        <w:t>:</w:t>
      </w:r>
    </w:p>
    <w:p w14:paraId="3634F4E4" w14:textId="518B6D76" w:rsidR="002348A8" w:rsidRPr="002348A8" w:rsidRDefault="002348A8" w:rsidP="002348A8">
      <w:pPr>
        <w:spacing w:after="150"/>
        <w:jc w:val="both"/>
        <w:rPr>
          <w:rFonts w:ascii="Times New Roman" w:hAnsi="Times New Roman" w:cs="Times New Roman"/>
          <w:color w:val="000000"/>
          <w:sz w:val="24"/>
          <w:szCs w:val="24"/>
        </w:rPr>
      </w:pPr>
      <w:r w:rsidRPr="002348A8">
        <w:rPr>
          <w:rFonts w:ascii="Times New Roman" w:hAnsi="Times New Roman" w:cs="Times New Roman"/>
          <w:color w:val="000000"/>
          <w:sz w:val="24"/>
          <w:szCs w:val="24"/>
        </w:rPr>
        <w:t xml:space="preserve">(1) </w:t>
      </w:r>
      <w:r w:rsidR="00A64EA9">
        <w:rPr>
          <w:rFonts w:ascii="Times New Roman" w:hAnsi="Times New Roman" w:cs="Times New Roman"/>
          <w:color w:val="000000"/>
          <w:sz w:val="24"/>
          <w:szCs w:val="24"/>
        </w:rPr>
        <w:t>Prof.</w:t>
      </w:r>
      <w:r w:rsidRPr="002348A8">
        <w:rPr>
          <w:rFonts w:ascii="Times New Roman" w:hAnsi="Times New Roman" w:cs="Times New Roman"/>
          <w:color w:val="000000"/>
          <w:sz w:val="24"/>
          <w:szCs w:val="24"/>
        </w:rPr>
        <w:t xml:space="preserve"> Ivanka </w:t>
      </w:r>
      <w:proofErr w:type="spellStart"/>
      <w:r w:rsidRPr="002348A8">
        <w:rPr>
          <w:rFonts w:ascii="Times New Roman" w:hAnsi="Times New Roman" w:cs="Times New Roman"/>
          <w:color w:val="000000"/>
          <w:sz w:val="24"/>
          <w:szCs w:val="24"/>
        </w:rPr>
        <w:t>Markоvić</w:t>
      </w:r>
      <w:proofErr w:type="spellEnd"/>
      <w:r w:rsidR="00A64EA9">
        <w:rPr>
          <w:rFonts w:ascii="Times New Roman" w:hAnsi="Times New Roman" w:cs="Times New Roman"/>
          <w:color w:val="000000"/>
          <w:sz w:val="24"/>
          <w:szCs w:val="24"/>
        </w:rPr>
        <w:t>, PhD</w:t>
      </w:r>
      <w:r w:rsidRPr="002348A8">
        <w:rPr>
          <w:rFonts w:ascii="Times New Roman" w:hAnsi="Times New Roman" w:cs="Times New Roman"/>
          <w:color w:val="000000"/>
          <w:sz w:val="24"/>
          <w:szCs w:val="24"/>
        </w:rPr>
        <w:t xml:space="preserve"> </w:t>
      </w:r>
      <w:r w:rsidR="00A64EA9">
        <w:rPr>
          <w:rFonts w:ascii="Times New Roman" w:hAnsi="Times New Roman" w:cs="Times New Roman"/>
          <w:color w:val="000000"/>
          <w:sz w:val="24"/>
          <w:szCs w:val="24"/>
        </w:rPr>
        <w:t>-</w:t>
      </w:r>
      <w:r w:rsidRPr="002348A8">
        <w:rPr>
          <w:rFonts w:ascii="Times New Roman" w:hAnsi="Times New Roman" w:cs="Times New Roman"/>
          <w:color w:val="000000"/>
          <w:sz w:val="24"/>
          <w:szCs w:val="24"/>
        </w:rPr>
        <w:t xml:space="preserve"> </w:t>
      </w:r>
      <w:r w:rsidR="00A64EA9">
        <w:rPr>
          <w:rFonts w:ascii="Times New Roman" w:hAnsi="Times New Roman" w:cs="Times New Roman"/>
          <w:color w:val="000000"/>
          <w:sz w:val="24"/>
          <w:szCs w:val="24"/>
        </w:rPr>
        <w:t>C</w:t>
      </w:r>
      <w:r w:rsidRPr="002348A8">
        <w:rPr>
          <w:rFonts w:ascii="Times New Roman" w:hAnsi="Times New Roman" w:cs="Times New Roman"/>
          <w:color w:val="000000"/>
          <w:sz w:val="24"/>
          <w:szCs w:val="24"/>
        </w:rPr>
        <w:t>ОNUS;</w:t>
      </w:r>
    </w:p>
    <w:p w14:paraId="28A392CA" w14:textId="52FC1171" w:rsidR="002348A8" w:rsidRPr="002348A8" w:rsidRDefault="002348A8" w:rsidP="002348A8">
      <w:pPr>
        <w:spacing w:after="150"/>
        <w:jc w:val="both"/>
        <w:rPr>
          <w:rFonts w:ascii="Times New Roman" w:hAnsi="Times New Roman" w:cs="Times New Roman"/>
          <w:color w:val="000000"/>
          <w:sz w:val="24"/>
          <w:szCs w:val="24"/>
        </w:rPr>
      </w:pPr>
      <w:r w:rsidRPr="002348A8">
        <w:rPr>
          <w:rFonts w:ascii="Times New Roman" w:hAnsi="Times New Roman" w:cs="Times New Roman"/>
          <w:color w:val="000000"/>
          <w:sz w:val="24"/>
          <w:szCs w:val="24"/>
        </w:rPr>
        <w:t xml:space="preserve">(2) </w:t>
      </w:r>
      <w:r w:rsidR="00A64EA9">
        <w:rPr>
          <w:rFonts w:ascii="Times New Roman" w:hAnsi="Times New Roman" w:cs="Times New Roman"/>
          <w:color w:val="000000"/>
          <w:sz w:val="24"/>
          <w:szCs w:val="24"/>
        </w:rPr>
        <w:t>Prof.</w:t>
      </w:r>
      <w:r w:rsidRPr="002348A8">
        <w:rPr>
          <w:rFonts w:ascii="Times New Roman" w:hAnsi="Times New Roman" w:cs="Times New Roman"/>
          <w:color w:val="000000"/>
          <w:sz w:val="24"/>
          <w:szCs w:val="24"/>
        </w:rPr>
        <w:t xml:space="preserve"> </w:t>
      </w:r>
      <w:proofErr w:type="spellStart"/>
      <w:r w:rsidRPr="002348A8">
        <w:rPr>
          <w:rFonts w:ascii="Times New Roman" w:hAnsi="Times New Roman" w:cs="Times New Roman"/>
          <w:color w:val="000000"/>
          <w:sz w:val="24"/>
          <w:szCs w:val="24"/>
        </w:rPr>
        <w:t>Markо</w:t>
      </w:r>
      <w:proofErr w:type="spellEnd"/>
      <w:r w:rsidRPr="002348A8">
        <w:rPr>
          <w:rFonts w:ascii="Times New Roman" w:hAnsi="Times New Roman" w:cs="Times New Roman"/>
          <w:color w:val="000000"/>
          <w:sz w:val="24"/>
          <w:szCs w:val="24"/>
        </w:rPr>
        <w:t xml:space="preserve"> </w:t>
      </w:r>
      <w:proofErr w:type="spellStart"/>
      <w:r w:rsidRPr="002348A8">
        <w:rPr>
          <w:rFonts w:ascii="Times New Roman" w:hAnsi="Times New Roman" w:cs="Times New Roman"/>
          <w:color w:val="000000"/>
          <w:sz w:val="24"/>
          <w:szCs w:val="24"/>
        </w:rPr>
        <w:t>Vоjvоdić</w:t>
      </w:r>
      <w:proofErr w:type="spellEnd"/>
      <w:r w:rsidRPr="002348A8">
        <w:rPr>
          <w:rFonts w:ascii="Times New Roman" w:hAnsi="Times New Roman" w:cs="Times New Roman"/>
          <w:color w:val="000000"/>
          <w:sz w:val="24"/>
          <w:szCs w:val="24"/>
        </w:rPr>
        <w:t xml:space="preserve">, </w:t>
      </w:r>
      <w:r w:rsidR="00A64EA9">
        <w:rPr>
          <w:rFonts w:ascii="Times New Roman" w:hAnsi="Times New Roman" w:cs="Times New Roman"/>
          <w:color w:val="000000"/>
          <w:sz w:val="24"/>
          <w:szCs w:val="24"/>
        </w:rPr>
        <w:t>PhD - CA</w:t>
      </w:r>
      <w:r w:rsidRPr="002348A8">
        <w:rPr>
          <w:rFonts w:ascii="Times New Roman" w:hAnsi="Times New Roman" w:cs="Times New Roman"/>
          <w:color w:val="000000"/>
          <w:sz w:val="24"/>
          <w:szCs w:val="24"/>
        </w:rPr>
        <w:t>АSS.</w:t>
      </w:r>
    </w:p>
    <w:p w14:paraId="26431F8F" w14:textId="6AAC7912" w:rsidR="002348A8" w:rsidRPr="002348A8" w:rsidRDefault="002348A8" w:rsidP="00A64EA9">
      <w:pPr>
        <w:spacing w:after="150"/>
        <w:jc w:val="both"/>
        <w:rPr>
          <w:rFonts w:ascii="Times New Roman" w:hAnsi="Times New Roman" w:cs="Times New Roman"/>
          <w:color w:val="000000"/>
          <w:sz w:val="24"/>
          <w:szCs w:val="24"/>
        </w:rPr>
      </w:pPr>
      <w:r w:rsidRPr="002348A8">
        <w:rPr>
          <w:rFonts w:ascii="Times New Roman" w:hAnsi="Times New Roman" w:cs="Times New Roman"/>
          <w:color w:val="000000"/>
          <w:sz w:val="24"/>
          <w:szCs w:val="24"/>
        </w:rPr>
        <w:t xml:space="preserve">5) </w:t>
      </w:r>
      <w:r w:rsidR="00A64EA9" w:rsidRPr="00A64EA9">
        <w:rPr>
          <w:rFonts w:ascii="Times New Roman" w:hAnsi="Times New Roman" w:cs="Times New Roman"/>
          <w:color w:val="000000"/>
          <w:sz w:val="24"/>
          <w:szCs w:val="24"/>
          <w:lang w:val="en-GB"/>
        </w:rPr>
        <w:t xml:space="preserve">proposed by the National Employment Agency – </w:t>
      </w:r>
      <w:proofErr w:type="spellStart"/>
      <w:r w:rsidRPr="002348A8">
        <w:rPr>
          <w:rFonts w:ascii="Times New Roman" w:hAnsi="Times New Roman" w:cs="Times New Roman"/>
          <w:color w:val="000000"/>
          <w:sz w:val="24"/>
          <w:szCs w:val="24"/>
        </w:rPr>
        <w:t>Snežana</w:t>
      </w:r>
      <w:proofErr w:type="spellEnd"/>
      <w:r w:rsidRPr="002348A8">
        <w:rPr>
          <w:rFonts w:ascii="Times New Roman" w:hAnsi="Times New Roman" w:cs="Times New Roman"/>
          <w:color w:val="000000"/>
          <w:sz w:val="24"/>
          <w:szCs w:val="24"/>
        </w:rPr>
        <w:t xml:space="preserve"> </w:t>
      </w:r>
      <w:proofErr w:type="spellStart"/>
      <w:r w:rsidRPr="002348A8">
        <w:rPr>
          <w:rFonts w:ascii="Times New Roman" w:hAnsi="Times New Roman" w:cs="Times New Roman"/>
          <w:color w:val="000000"/>
          <w:sz w:val="24"/>
          <w:szCs w:val="24"/>
        </w:rPr>
        <w:t>Dоdig</w:t>
      </w:r>
      <w:proofErr w:type="spellEnd"/>
      <w:r w:rsidRPr="002348A8">
        <w:rPr>
          <w:rFonts w:ascii="Times New Roman" w:hAnsi="Times New Roman" w:cs="Times New Roman"/>
          <w:color w:val="000000"/>
          <w:sz w:val="24"/>
          <w:szCs w:val="24"/>
        </w:rPr>
        <w:t>.</w:t>
      </w:r>
    </w:p>
    <w:p w14:paraId="781E720F" w14:textId="232E69BA" w:rsidR="002348A8" w:rsidRPr="002348A8" w:rsidRDefault="002348A8" w:rsidP="002348A8">
      <w:pPr>
        <w:spacing w:after="150"/>
        <w:jc w:val="both"/>
        <w:rPr>
          <w:rFonts w:ascii="Times New Roman" w:hAnsi="Times New Roman" w:cs="Times New Roman"/>
          <w:color w:val="000000"/>
          <w:sz w:val="24"/>
          <w:szCs w:val="24"/>
        </w:rPr>
      </w:pPr>
      <w:r w:rsidRPr="002348A8">
        <w:rPr>
          <w:rFonts w:ascii="Times New Roman" w:hAnsi="Times New Roman" w:cs="Times New Roman"/>
          <w:color w:val="000000"/>
          <w:sz w:val="24"/>
          <w:szCs w:val="24"/>
        </w:rPr>
        <w:t xml:space="preserve">6) </w:t>
      </w:r>
      <w:r w:rsidR="00A64EA9">
        <w:rPr>
          <w:rFonts w:ascii="Times New Roman" w:hAnsi="Times New Roman" w:cs="Times New Roman"/>
          <w:color w:val="000000"/>
          <w:sz w:val="24"/>
          <w:szCs w:val="24"/>
        </w:rPr>
        <w:t xml:space="preserve">at the proposal </w:t>
      </w:r>
      <w:proofErr w:type="gramStart"/>
      <w:r w:rsidR="00A64EA9">
        <w:rPr>
          <w:rFonts w:ascii="Times New Roman" w:hAnsi="Times New Roman" w:cs="Times New Roman"/>
          <w:color w:val="000000"/>
          <w:sz w:val="24"/>
          <w:szCs w:val="24"/>
        </w:rPr>
        <w:t>of</w:t>
      </w:r>
      <w:r w:rsidRPr="002348A8">
        <w:rPr>
          <w:rFonts w:ascii="Times New Roman" w:hAnsi="Times New Roman" w:cs="Times New Roman"/>
          <w:color w:val="000000"/>
          <w:sz w:val="24"/>
          <w:szCs w:val="24"/>
        </w:rPr>
        <w:t>:*</w:t>
      </w:r>
      <w:proofErr w:type="gramEnd"/>
    </w:p>
    <w:p w14:paraId="430AA3BB" w14:textId="3B14B48B" w:rsidR="002348A8" w:rsidRPr="002348A8" w:rsidRDefault="002348A8" w:rsidP="00A64EA9">
      <w:pPr>
        <w:spacing w:after="150"/>
        <w:jc w:val="both"/>
        <w:rPr>
          <w:rFonts w:ascii="Times New Roman" w:hAnsi="Times New Roman" w:cs="Times New Roman"/>
          <w:color w:val="000000"/>
          <w:sz w:val="24"/>
          <w:szCs w:val="24"/>
        </w:rPr>
      </w:pPr>
      <w:r w:rsidRPr="002348A8">
        <w:rPr>
          <w:rFonts w:ascii="Times New Roman" w:hAnsi="Times New Roman" w:cs="Times New Roman"/>
          <w:color w:val="000000"/>
          <w:sz w:val="24"/>
          <w:szCs w:val="24"/>
        </w:rPr>
        <w:t xml:space="preserve">(1) </w:t>
      </w:r>
      <w:r w:rsidR="00A64EA9" w:rsidRPr="00A64EA9">
        <w:rPr>
          <w:rFonts w:ascii="Times New Roman" w:hAnsi="Times New Roman" w:cs="Times New Roman"/>
          <w:color w:val="000000"/>
          <w:sz w:val="24"/>
          <w:szCs w:val="24"/>
          <w:lang w:val="en-GB"/>
        </w:rPr>
        <w:t xml:space="preserve">Ministry of Education, Science and Technological Development </w:t>
      </w:r>
      <w:r w:rsidRPr="002348A8">
        <w:rPr>
          <w:rFonts w:ascii="Times New Roman" w:hAnsi="Times New Roman" w:cs="Times New Roman"/>
          <w:color w:val="000000"/>
          <w:sz w:val="24"/>
          <w:szCs w:val="24"/>
        </w:rPr>
        <w:t xml:space="preserve">– </w:t>
      </w:r>
      <w:proofErr w:type="spellStart"/>
      <w:r w:rsidR="00C10B9E">
        <w:rPr>
          <w:rFonts w:ascii="Times New Roman" w:hAnsi="Times New Roman" w:cs="Times New Roman"/>
          <w:color w:val="000000"/>
          <w:sz w:val="24"/>
          <w:szCs w:val="24"/>
        </w:rPr>
        <w:t>Milja</w:t>
      </w:r>
      <w:proofErr w:type="spellEnd"/>
      <w:r w:rsidR="00C10B9E">
        <w:rPr>
          <w:rFonts w:ascii="Times New Roman" w:hAnsi="Times New Roman" w:cs="Times New Roman"/>
          <w:color w:val="000000"/>
          <w:sz w:val="24"/>
          <w:szCs w:val="24"/>
        </w:rPr>
        <w:t xml:space="preserve"> </w:t>
      </w:r>
      <w:proofErr w:type="spellStart"/>
      <w:proofErr w:type="gramStart"/>
      <w:r w:rsidR="00C10B9E">
        <w:rPr>
          <w:rFonts w:ascii="Times New Roman" w:hAnsi="Times New Roman" w:cs="Times New Roman"/>
          <w:color w:val="000000"/>
          <w:sz w:val="24"/>
          <w:szCs w:val="24"/>
        </w:rPr>
        <w:t>Krivokuća</w:t>
      </w:r>
      <w:proofErr w:type="spellEnd"/>
      <w:r w:rsidRPr="002348A8">
        <w:rPr>
          <w:rFonts w:ascii="Times New Roman" w:hAnsi="Times New Roman" w:cs="Times New Roman"/>
          <w:color w:val="000000"/>
          <w:sz w:val="24"/>
          <w:szCs w:val="24"/>
        </w:rPr>
        <w:t>;*</w:t>
      </w:r>
      <w:proofErr w:type="gramEnd"/>
      <w:r w:rsidR="00C10B9E">
        <w:rPr>
          <w:rFonts w:ascii="Times New Roman" w:hAnsi="Times New Roman" w:cs="Times New Roman"/>
          <w:color w:val="000000"/>
          <w:sz w:val="24"/>
          <w:szCs w:val="24"/>
        </w:rPr>
        <w:t>*</w:t>
      </w:r>
    </w:p>
    <w:p w14:paraId="0A38278F" w14:textId="5C0EA8A3" w:rsidR="002348A8" w:rsidRPr="002348A8" w:rsidRDefault="002348A8" w:rsidP="00A64EA9">
      <w:pPr>
        <w:spacing w:after="150"/>
        <w:jc w:val="both"/>
        <w:rPr>
          <w:rFonts w:ascii="Times New Roman" w:hAnsi="Times New Roman" w:cs="Times New Roman"/>
          <w:color w:val="000000"/>
          <w:sz w:val="24"/>
          <w:szCs w:val="24"/>
        </w:rPr>
      </w:pPr>
      <w:r w:rsidRPr="002348A8">
        <w:rPr>
          <w:rFonts w:ascii="Times New Roman" w:hAnsi="Times New Roman" w:cs="Times New Roman"/>
          <w:color w:val="000000"/>
          <w:sz w:val="24"/>
          <w:szCs w:val="24"/>
        </w:rPr>
        <w:t xml:space="preserve">(2) </w:t>
      </w:r>
      <w:r w:rsidR="00A64EA9" w:rsidRPr="00A64EA9">
        <w:rPr>
          <w:rFonts w:ascii="Times New Roman" w:hAnsi="Times New Roman" w:cs="Times New Roman"/>
          <w:color w:val="000000"/>
          <w:sz w:val="24"/>
          <w:szCs w:val="24"/>
          <w:lang w:val="en-GB"/>
        </w:rPr>
        <w:t xml:space="preserve">Ministry of Labour, Employment, Veteran and Social Affairs </w:t>
      </w:r>
      <w:r w:rsidRPr="002348A8">
        <w:rPr>
          <w:rFonts w:ascii="Times New Roman" w:hAnsi="Times New Roman" w:cs="Times New Roman"/>
          <w:color w:val="000000"/>
          <w:sz w:val="24"/>
          <w:szCs w:val="24"/>
        </w:rPr>
        <w:t xml:space="preserve">– Milena </w:t>
      </w:r>
      <w:proofErr w:type="spellStart"/>
      <w:r w:rsidRPr="002348A8">
        <w:rPr>
          <w:rFonts w:ascii="Times New Roman" w:hAnsi="Times New Roman" w:cs="Times New Roman"/>
          <w:color w:val="000000"/>
          <w:sz w:val="24"/>
          <w:szCs w:val="24"/>
        </w:rPr>
        <w:t>Аntić</w:t>
      </w:r>
      <w:proofErr w:type="spellEnd"/>
      <w:r w:rsidRPr="002348A8">
        <w:rPr>
          <w:rFonts w:ascii="Times New Roman" w:hAnsi="Times New Roman" w:cs="Times New Roman"/>
          <w:color w:val="000000"/>
          <w:sz w:val="24"/>
          <w:szCs w:val="24"/>
        </w:rPr>
        <w:t xml:space="preserve"> </w:t>
      </w:r>
      <w:proofErr w:type="spellStart"/>
      <w:proofErr w:type="gramStart"/>
      <w:r w:rsidRPr="002348A8">
        <w:rPr>
          <w:rFonts w:ascii="Times New Roman" w:hAnsi="Times New Roman" w:cs="Times New Roman"/>
          <w:color w:val="000000"/>
          <w:sz w:val="24"/>
          <w:szCs w:val="24"/>
        </w:rPr>
        <w:t>Janić</w:t>
      </w:r>
      <w:proofErr w:type="spellEnd"/>
      <w:r w:rsidRPr="002348A8">
        <w:rPr>
          <w:rFonts w:ascii="Times New Roman" w:hAnsi="Times New Roman" w:cs="Times New Roman"/>
          <w:color w:val="000000"/>
          <w:sz w:val="24"/>
          <w:szCs w:val="24"/>
        </w:rPr>
        <w:t>;*</w:t>
      </w:r>
      <w:proofErr w:type="gramEnd"/>
    </w:p>
    <w:p w14:paraId="27525EA2" w14:textId="3EEFF837" w:rsidR="002348A8" w:rsidRPr="002348A8" w:rsidRDefault="002348A8" w:rsidP="002348A8">
      <w:pPr>
        <w:spacing w:after="150"/>
        <w:jc w:val="both"/>
        <w:rPr>
          <w:rFonts w:ascii="Times New Roman" w:hAnsi="Times New Roman" w:cs="Times New Roman"/>
          <w:color w:val="000000"/>
          <w:sz w:val="24"/>
          <w:szCs w:val="24"/>
        </w:rPr>
      </w:pPr>
      <w:r w:rsidRPr="002348A8">
        <w:rPr>
          <w:rFonts w:ascii="Times New Roman" w:hAnsi="Times New Roman" w:cs="Times New Roman"/>
          <w:color w:val="000000"/>
          <w:sz w:val="24"/>
          <w:szCs w:val="24"/>
        </w:rPr>
        <w:t xml:space="preserve">(3) </w:t>
      </w:r>
      <w:r w:rsidR="00A64EA9">
        <w:rPr>
          <w:rFonts w:ascii="Times New Roman" w:hAnsi="Times New Roman" w:cs="Times New Roman"/>
          <w:color w:val="000000"/>
          <w:sz w:val="24"/>
          <w:szCs w:val="24"/>
        </w:rPr>
        <w:t>Ministry of Health</w:t>
      </w:r>
      <w:r w:rsidRPr="002348A8">
        <w:rPr>
          <w:rFonts w:ascii="Times New Roman" w:hAnsi="Times New Roman" w:cs="Times New Roman"/>
          <w:color w:val="000000"/>
          <w:sz w:val="24"/>
          <w:szCs w:val="24"/>
        </w:rPr>
        <w:t xml:space="preserve"> – </w:t>
      </w:r>
      <w:proofErr w:type="spellStart"/>
      <w:r w:rsidRPr="002348A8">
        <w:rPr>
          <w:rFonts w:ascii="Times New Roman" w:hAnsi="Times New Roman" w:cs="Times New Roman"/>
          <w:color w:val="000000"/>
          <w:sz w:val="24"/>
          <w:szCs w:val="24"/>
        </w:rPr>
        <w:t>L</w:t>
      </w:r>
      <w:r w:rsidR="00B361C5">
        <w:rPr>
          <w:rFonts w:ascii="Times New Roman" w:hAnsi="Times New Roman" w:cs="Times New Roman"/>
          <w:color w:val="000000"/>
          <w:sz w:val="24"/>
          <w:szCs w:val="24"/>
        </w:rPr>
        <w:t>j</w:t>
      </w:r>
      <w:bookmarkStart w:id="3" w:name="_GoBack"/>
      <w:bookmarkEnd w:id="3"/>
      <w:r w:rsidRPr="002348A8">
        <w:rPr>
          <w:rFonts w:ascii="Times New Roman" w:hAnsi="Times New Roman" w:cs="Times New Roman"/>
          <w:color w:val="000000"/>
          <w:sz w:val="24"/>
          <w:szCs w:val="24"/>
        </w:rPr>
        <w:t>iljana</w:t>
      </w:r>
      <w:proofErr w:type="spellEnd"/>
      <w:r w:rsidRPr="002348A8">
        <w:rPr>
          <w:rFonts w:ascii="Times New Roman" w:hAnsi="Times New Roman" w:cs="Times New Roman"/>
          <w:color w:val="000000"/>
          <w:sz w:val="24"/>
          <w:szCs w:val="24"/>
        </w:rPr>
        <w:t xml:space="preserve"> </w:t>
      </w:r>
      <w:proofErr w:type="spellStart"/>
      <w:r w:rsidRPr="002348A8">
        <w:rPr>
          <w:rFonts w:ascii="Times New Roman" w:hAnsi="Times New Roman" w:cs="Times New Roman"/>
          <w:color w:val="000000"/>
          <w:sz w:val="24"/>
          <w:szCs w:val="24"/>
        </w:rPr>
        <w:t>Jоvanоvić</w:t>
      </w:r>
      <w:proofErr w:type="spellEnd"/>
      <w:r w:rsidRPr="002348A8">
        <w:rPr>
          <w:rFonts w:ascii="Times New Roman" w:hAnsi="Times New Roman" w:cs="Times New Roman"/>
          <w:color w:val="000000"/>
          <w:sz w:val="24"/>
          <w:szCs w:val="24"/>
        </w:rPr>
        <w:t>;*</w:t>
      </w:r>
    </w:p>
    <w:p w14:paraId="1E0543D9" w14:textId="44DFCA53" w:rsidR="002348A8" w:rsidRPr="002348A8" w:rsidRDefault="002348A8" w:rsidP="00A64EA9">
      <w:pPr>
        <w:spacing w:after="150"/>
        <w:jc w:val="both"/>
        <w:rPr>
          <w:rFonts w:ascii="Times New Roman" w:hAnsi="Times New Roman" w:cs="Times New Roman"/>
          <w:color w:val="000000"/>
          <w:sz w:val="24"/>
          <w:szCs w:val="24"/>
        </w:rPr>
      </w:pPr>
      <w:r w:rsidRPr="002348A8">
        <w:rPr>
          <w:rFonts w:ascii="Times New Roman" w:hAnsi="Times New Roman" w:cs="Times New Roman"/>
          <w:color w:val="000000"/>
          <w:sz w:val="24"/>
          <w:szCs w:val="24"/>
        </w:rPr>
        <w:t xml:space="preserve">(4) </w:t>
      </w:r>
      <w:r w:rsidR="00A64EA9" w:rsidRPr="00A64EA9">
        <w:rPr>
          <w:rFonts w:ascii="Times New Roman" w:hAnsi="Times New Roman" w:cs="Times New Roman"/>
          <w:color w:val="000000"/>
          <w:sz w:val="24"/>
          <w:szCs w:val="24"/>
          <w:lang w:val="en-GB"/>
        </w:rPr>
        <w:t xml:space="preserve">Ministry of Youth and Sports </w:t>
      </w:r>
      <w:r w:rsidRPr="002348A8">
        <w:rPr>
          <w:rFonts w:ascii="Times New Roman" w:hAnsi="Times New Roman" w:cs="Times New Roman"/>
          <w:color w:val="000000"/>
          <w:sz w:val="24"/>
          <w:szCs w:val="24"/>
        </w:rPr>
        <w:t xml:space="preserve">– </w:t>
      </w:r>
      <w:proofErr w:type="spellStart"/>
      <w:r w:rsidRPr="002348A8">
        <w:rPr>
          <w:rFonts w:ascii="Times New Roman" w:hAnsi="Times New Roman" w:cs="Times New Roman"/>
          <w:color w:val="000000"/>
          <w:sz w:val="24"/>
          <w:szCs w:val="24"/>
        </w:rPr>
        <w:t>Snežana</w:t>
      </w:r>
      <w:proofErr w:type="spellEnd"/>
      <w:r w:rsidRPr="002348A8">
        <w:rPr>
          <w:rFonts w:ascii="Times New Roman" w:hAnsi="Times New Roman" w:cs="Times New Roman"/>
          <w:color w:val="000000"/>
          <w:sz w:val="24"/>
          <w:szCs w:val="24"/>
        </w:rPr>
        <w:t xml:space="preserve"> К</w:t>
      </w:r>
      <w:proofErr w:type="gramStart"/>
      <w:r w:rsidRPr="002348A8">
        <w:rPr>
          <w:rFonts w:ascii="Times New Roman" w:hAnsi="Times New Roman" w:cs="Times New Roman"/>
          <w:color w:val="000000"/>
          <w:sz w:val="24"/>
          <w:szCs w:val="24"/>
        </w:rPr>
        <w:t>lašnja.*</w:t>
      </w:r>
      <w:proofErr w:type="gramEnd"/>
    </w:p>
    <w:p w14:paraId="4B088AE3" w14:textId="6B5ACDCF" w:rsidR="002348A8" w:rsidRPr="00A64EA9" w:rsidRDefault="002348A8" w:rsidP="002348A8">
      <w:pPr>
        <w:spacing w:after="150"/>
        <w:jc w:val="both"/>
        <w:rPr>
          <w:rFonts w:ascii="Times New Roman" w:hAnsi="Times New Roman" w:cs="Times New Roman"/>
          <w:color w:val="000000"/>
          <w:sz w:val="24"/>
          <w:szCs w:val="24"/>
          <w:lang w:val="en-GB"/>
        </w:rPr>
      </w:pPr>
      <w:r w:rsidRPr="00A64EA9">
        <w:rPr>
          <w:rFonts w:ascii="Times New Roman" w:hAnsi="Times New Roman" w:cs="Times New Roman"/>
          <w:color w:val="000000"/>
          <w:sz w:val="24"/>
          <w:szCs w:val="24"/>
          <w:lang w:val="en-GB"/>
        </w:rPr>
        <w:t xml:space="preserve">7) </w:t>
      </w:r>
      <w:r w:rsidR="00A64EA9" w:rsidRPr="00A64EA9">
        <w:rPr>
          <w:rFonts w:ascii="Times New Roman" w:hAnsi="Times New Roman" w:cs="Times New Roman"/>
          <w:color w:val="000000"/>
          <w:sz w:val="24"/>
          <w:szCs w:val="24"/>
          <w:lang w:val="en-GB"/>
        </w:rPr>
        <w:t>proposed by representative trade unions</w:t>
      </w:r>
      <w:r w:rsidRPr="00A64EA9">
        <w:rPr>
          <w:rFonts w:ascii="Times New Roman" w:hAnsi="Times New Roman" w:cs="Times New Roman"/>
          <w:color w:val="000000"/>
          <w:sz w:val="24"/>
          <w:szCs w:val="24"/>
          <w:lang w:val="en-GB"/>
        </w:rPr>
        <w:t>:</w:t>
      </w:r>
    </w:p>
    <w:p w14:paraId="21C50301" w14:textId="204A81F1" w:rsidR="002348A8" w:rsidRPr="00A64EA9" w:rsidRDefault="002348A8" w:rsidP="002348A8">
      <w:pPr>
        <w:spacing w:after="150"/>
        <w:jc w:val="both"/>
        <w:rPr>
          <w:rFonts w:ascii="Times New Roman" w:hAnsi="Times New Roman" w:cs="Times New Roman"/>
          <w:color w:val="000000"/>
          <w:sz w:val="24"/>
          <w:szCs w:val="24"/>
          <w:lang w:val="en-GB"/>
        </w:rPr>
      </w:pPr>
      <w:r w:rsidRPr="00A64EA9">
        <w:rPr>
          <w:rFonts w:ascii="Times New Roman" w:hAnsi="Times New Roman" w:cs="Times New Roman"/>
          <w:color w:val="000000"/>
          <w:sz w:val="24"/>
          <w:szCs w:val="24"/>
          <w:lang w:val="en-GB"/>
        </w:rPr>
        <w:lastRenderedPageBreak/>
        <w:t xml:space="preserve">(1) </w:t>
      </w:r>
      <w:r w:rsidR="00A64EA9" w:rsidRPr="00A64EA9">
        <w:rPr>
          <w:rFonts w:ascii="Times New Roman" w:hAnsi="Times New Roman" w:cs="Times New Roman"/>
          <w:color w:val="000000"/>
          <w:sz w:val="24"/>
          <w:szCs w:val="24"/>
          <w:lang w:val="en-GB"/>
        </w:rPr>
        <w:t>Tr</w:t>
      </w:r>
      <w:r w:rsidR="00A64EA9">
        <w:rPr>
          <w:rFonts w:ascii="Times New Roman" w:hAnsi="Times New Roman" w:cs="Times New Roman"/>
          <w:color w:val="000000"/>
          <w:sz w:val="24"/>
          <w:szCs w:val="24"/>
          <w:lang w:val="en-GB"/>
        </w:rPr>
        <w:t xml:space="preserve">ade Union of Health and Social </w:t>
      </w:r>
      <w:r w:rsidR="00C92E3F">
        <w:rPr>
          <w:rFonts w:ascii="Times New Roman" w:hAnsi="Times New Roman" w:cs="Times New Roman"/>
          <w:color w:val="000000"/>
          <w:sz w:val="24"/>
          <w:szCs w:val="24"/>
          <w:lang w:val="en-GB"/>
        </w:rPr>
        <w:t>Care Services</w:t>
      </w:r>
      <w:r w:rsidR="00A64EA9">
        <w:rPr>
          <w:rFonts w:ascii="Times New Roman" w:hAnsi="Times New Roman" w:cs="Times New Roman"/>
          <w:color w:val="000000"/>
          <w:sz w:val="24"/>
          <w:szCs w:val="24"/>
          <w:lang w:val="en-GB"/>
        </w:rPr>
        <w:t xml:space="preserve"> “</w:t>
      </w:r>
      <w:proofErr w:type="spellStart"/>
      <w:r w:rsidRPr="00A64EA9">
        <w:rPr>
          <w:rFonts w:ascii="Times New Roman" w:hAnsi="Times New Roman" w:cs="Times New Roman"/>
          <w:i/>
          <w:iCs/>
          <w:color w:val="000000"/>
          <w:sz w:val="24"/>
          <w:szCs w:val="24"/>
          <w:lang w:val="en-GB"/>
        </w:rPr>
        <w:t>Nezavisn</w:t>
      </w:r>
      <w:proofErr w:type="spellEnd"/>
      <w:r w:rsidRPr="00A64EA9">
        <w:rPr>
          <w:rFonts w:ascii="Times New Roman" w:hAnsi="Times New Roman" w:cs="Times New Roman"/>
          <w:i/>
          <w:iCs/>
          <w:color w:val="000000"/>
          <w:sz w:val="24"/>
          <w:szCs w:val="24"/>
        </w:rPr>
        <w:t>о</w:t>
      </w:r>
      <w:proofErr w:type="spellStart"/>
      <w:r w:rsidRPr="00A64EA9">
        <w:rPr>
          <w:rFonts w:ascii="Times New Roman" w:hAnsi="Times New Roman" w:cs="Times New Roman"/>
          <w:i/>
          <w:iCs/>
          <w:color w:val="000000"/>
          <w:sz w:val="24"/>
          <w:szCs w:val="24"/>
          <w:lang w:val="en-GB"/>
        </w:rPr>
        <w:t>st</w:t>
      </w:r>
      <w:proofErr w:type="spellEnd"/>
      <w:r w:rsidRPr="00A64EA9">
        <w:rPr>
          <w:rFonts w:ascii="Times New Roman" w:hAnsi="Times New Roman" w:cs="Times New Roman"/>
          <w:color w:val="000000"/>
          <w:sz w:val="24"/>
          <w:szCs w:val="24"/>
          <w:lang w:val="en-GB"/>
        </w:rPr>
        <w:t>”:</w:t>
      </w:r>
    </w:p>
    <w:p w14:paraId="1E10FD5B" w14:textId="6684F044" w:rsidR="002348A8" w:rsidRPr="007349C1" w:rsidRDefault="002348A8" w:rsidP="002348A8">
      <w:pPr>
        <w:spacing w:after="150"/>
        <w:jc w:val="both"/>
        <w:rPr>
          <w:rFonts w:ascii="Times New Roman" w:hAnsi="Times New Roman" w:cs="Times New Roman"/>
          <w:color w:val="000000"/>
          <w:sz w:val="24"/>
          <w:szCs w:val="24"/>
          <w:lang w:val="en-GB"/>
        </w:rPr>
      </w:pPr>
      <w:r w:rsidRPr="007349C1">
        <w:rPr>
          <w:rFonts w:ascii="Times New Roman" w:hAnsi="Times New Roman" w:cs="Times New Roman"/>
          <w:color w:val="000000"/>
          <w:sz w:val="24"/>
          <w:szCs w:val="24"/>
          <w:lang w:val="en-GB"/>
        </w:rPr>
        <w:t xml:space="preserve">– </w:t>
      </w:r>
      <w:proofErr w:type="spellStart"/>
      <w:r w:rsidR="00974684" w:rsidRPr="007349C1">
        <w:rPr>
          <w:rFonts w:ascii="Times New Roman" w:hAnsi="Times New Roman" w:cs="Times New Roman"/>
          <w:color w:val="000000"/>
          <w:sz w:val="24"/>
          <w:szCs w:val="24"/>
          <w:lang w:val="en-GB"/>
        </w:rPr>
        <w:t>Dr.</w:t>
      </w:r>
      <w:proofErr w:type="spellEnd"/>
      <w:r w:rsidRPr="007349C1">
        <w:rPr>
          <w:rFonts w:ascii="Times New Roman" w:hAnsi="Times New Roman" w:cs="Times New Roman"/>
          <w:color w:val="000000"/>
          <w:sz w:val="24"/>
          <w:szCs w:val="24"/>
          <w:lang w:val="en-GB"/>
        </w:rPr>
        <w:t xml:space="preserve"> Dragan Nik</w:t>
      </w:r>
      <w:r w:rsidRPr="002348A8">
        <w:rPr>
          <w:rFonts w:ascii="Times New Roman" w:hAnsi="Times New Roman" w:cs="Times New Roman"/>
          <w:color w:val="000000"/>
          <w:sz w:val="24"/>
          <w:szCs w:val="24"/>
        </w:rPr>
        <w:t>о</w:t>
      </w:r>
      <w:proofErr w:type="spellStart"/>
      <w:r w:rsidRPr="007349C1">
        <w:rPr>
          <w:rFonts w:ascii="Times New Roman" w:hAnsi="Times New Roman" w:cs="Times New Roman"/>
          <w:color w:val="000000"/>
          <w:sz w:val="24"/>
          <w:szCs w:val="24"/>
          <w:lang w:val="en-GB"/>
        </w:rPr>
        <w:t>lić</w:t>
      </w:r>
      <w:proofErr w:type="spellEnd"/>
      <w:r w:rsidRPr="007349C1">
        <w:rPr>
          <w:rFonts w:ascii="Times New Roman" w:hAnsi="Times New Roman" w:cs="Times New Roman"/>
          <w:color w:val="000000"/>
          <w:sz w:val="24"/>
          <w:szCs w:val="24"/>
          <w:lang w:val="en-GB"/>
        </w:rPr>
        <w:t>;</w:t>
      </w:r>
    </w:p>
    <w:p w14:paraId="0CD4442F" w14:textId="3BC5EAF8" w:rsidR="002348A8" w:rsidRPr="00C92E3F" w:rsidRDefault="002348A8" w:rsidP="002348A8">
      <w:pPr>
        <w:spacing w:after="150"/>
        <w:jc w:val="both"/>
        <w:rPr>
          <w:rFonts w:ascii="Times New Roman" w:hAnsi="Times New Roman" w:cs="Times New Roman"/>
          <w:color w:val="000000"/>
          <w:sz w:val="24"/>
          <w:szCs w:val="24"/>
          <w:lang w:val="en-GB"/>
        </w:rPr>
      </w:pPr>
      <w:r w:rsidRPr="00C92E3F">
        <w:rPr>
          <w:rFonts w:ascii="Times New Roman" w:hAnsi="Times New Roman" w:cs="Times New Roman"/>
          <w:color w:val="000000"/>
          <w:sz w:val="24"/>
          <w:szCs w:val="24"/>
          <w:lang w:val="en-GB"/>
        </w:rPr>
        <w:t xml:space="preserve">(2) </w:t>
      </w:r>
      <w:r w:rsidR="00C92E3F" w:rsidRPr="00C92E3F">
        <w:rPr>
          <w:rFonts w:ascii="Times New Roman" w:hAnsi="Times New Roman" w:cs="Times New Roman"/>
          <w:color w:val="000000"/>
          <w:sz w:val="24"/>
          <w:szCs w:val="24"/>
          <w:lang w:val="en-GB"/>
        </w:rPr>
        <w:t xml:space="preserve">Trade Union of </w:t>
      </w:r>
      <w:r w:rsidR="00C92E3F">
        <w:rPr>
          <w:rFonts w:ascii="Times New Roman" w:hAnsi="Times New Roman" w:cs="Times New Roman"/>
          <w:color w:val="000000"/>
          <w:sz w:val="24"/>
          <w:szCs w:val="24"/>
          <w:lang w:val="en-GB"/>
        </w:rPr>
        <w:t>Health and Social Care Workers of Serbia</w:t>
      </w:r>
      <w:r w:rsidRPr="00C92E3F">
        <w:rPr>
          <w:rFonts w:ascii="Times New Roman" w:hAnsi="Times New Roman" w:cs="Times New Roman"/>
          <w:color w:val="000000"/>
          <w:sz w:val="24"/>
          <w:szCs w:val="24"/>
          <w:lang w:val="en-GB"/>
        </w:rPr>
        <w:t>:</w:t>
      </w:r>
    </w:p>
    <w:p w14:paraId="4648746C" w14:textId="77777777" w:rsidR="002348A8" w:rsidRPr="007349C1" w:rsidRDefault="002348A8" w:rsidP="002348A8">
      <w:pPr>
        <w:spacing w:after="150"/>
        <w:jc w:val="both"/>
        <w:rPr>
          <w:rFonts w:ascii="Times New Roman" w:hAnsi="Times New Roman" w:cs="Times New Roman"/>
          <w:color w:val="000000"/>
          <w:sz w:val="24"/>
          <w:szCs w:val="24"/>
          <w:lang w:val="en-GB"/>
        </w:rPr>
      </w:pPr>
      <w:r w:rsidRPr="007349C1">
        <w:rPr>
          <w:rFonts w:ascii="Times New Roman" w:hAnsi="Times New Roman" w:cs="Times New Roman"/>
          <w:color w:val="000000"/>
          <w:sz w:val="24"/>
          <w:szCs w:val="24"/>
          <w:lang w:val="en-GB"/>
        </w:rPr>
        <w:t>– Z</w:t>
      </w:r>
      <w:r w:rsidRPr="002348A8">
        <w:rPr>
          <w:rFonts w:ascii="Times New Roman" w:hAnsi="Times New Roman" w:cs="Times New Roman"/>
          <w:color w:val="000000"/>
          <w:sz w:val="24"/>
          <w:szCs w:val="24"/>
        </w:rPr>
        <w:t>о</w:t>
      </w:r>
      <w:r w:rsidRPr="007349C1">
        <w:rPr>
          <w:rFonts w:ascii="Times New Roman" w:hAnsi="Times New Roman" w:cs="Times New Roman"/>
          <w:color w:val="000000"/>
          <w:sz w:val="24"/>
          <w:szCs w:val="24"/>
          <w:lang w:val="en-GB"/>
        </w:rPr>
        <w:t xml:space="preserve">ran </w:t>
      </w:r>
      <w:proofErr w:type="spellStart"/>
      <w:r w:rsidRPr="007349C1">
        <w:rPr>
          <w:rFonts w:ascii="Times New Roman" w:hAnsi="Times New Roman" w:cs="Times New Roman"/>
          <w:color w:val="000000"/>
          <w:sz w:val="24"/>
          <w:szCs w:val="24"/>
          <w:lang w:val="en-GB"/>
        </w:rPr>
        <w:t>Savić</w:t>
      </w:r>
      <w:proofErr w:type="spellEnd"/>
      <w:r w:rsidRPr="007349C1">
        <w:rPr>
          <w:rFonts w:ascii="Times New Roman" w:hAnsi="Times New Roman" w:cs="Times New Roman"/>
          <w:color w:val="000000"/>
          <w:sz w:val="24"/>
          <w:szCs w:val="24"/>
          <w:lang w:val="en-GB"/>
        </w:rPr>
        <w:t>;</w:t>
      </w:r>
    </w:p>
    <w:p w14:paraId="64A739A9" w14:textId="1399D7B6" w:rsidR="002348A8" w:rsidRPr="00C92E3F" w:rsidRDefault="002348A8" w:rsidP="002348A8">
      <w:pPr>
        <w:spacing w:after="150"/>
        <w:jc w:val="both"/>
        <w:rPr>
          <w:rFonts w:ascii="Times New Roman" w:hAnsi="Times New Roman" w:cs="Times New Roman"/>
          <w:color w:val="000000"/>
          <w:sz w:val="24"/>
          <w:szCs w:val="24"/>
          <w:lang w:val="en-GB"/>
        </w:rPr>
      </w:pPr>
      <w:r w:rsidRPr="00C92E3F">
        <w:rPr>
          <w:rFonts w:ascii="Times New Roman" w:hAnsi="Times New Roman" w:cs="Times New Roman"/>
          <w:color w:val="000000"/>
          <w:sz w:val="24"/>
          <w:szCs w:val="24"/>
          <w:lang w:val="en-GB"/>
        </w:rPr>
        <w:t xml:space="preserve">(3) </w:t>
      </w:r>
      <w:r w:rsidR="00C92E3F" w:rsidRPr="00C92E3F">
        <w:rPr>
          <w:rFonts w:ascii="Times New Roman" w:hAnsi="Times New Roman" w:cs="Times New Roman"/>
          <w:color w:val="000000"/>
          <w:sz w:val="24"/>
          <w:szCs w:val="24"/>
          <w:lang w:val="en-GB"/>
        </w:rPr>
        <w:t>Trade Union of Doctors and Pharmacists of Serbia</w:t>
      </w:r>
      <w:r w:rsidRPr="00C92E3F">
        <w:rPr>
          <w:rFonts w:ascii="Times New Roman" w:hAnsi="Times New Roman" w:cs="Times New Roman"/>
          <w:color w:val="000000"/>
          <w:sz w:val="24"/>
          <w:szCs w:val="24"/>
          <w:lang w:val="en-GB"/>
        </w:rPr>
        <w:t>:</w:t>
      </w:r>
    </w:p>
    <w:p w14:paraId="7E5BEDD8" w14:textId="3E05820F" w:rsidR="002348A8" w:rsidRPr="000D2C8E" w:rsidRDefault="002348A8" w:rsidP="002348A8">
      <w:pPr>
        <w:spacing w:after="150"/>
        <w:jc w:val="both"/>
        <w:rPr>
          <w:rFonts w:ascii="Times New Roman" w:hAnsi="Times New Roman" w:cs="Times New Roman"/>
          <w:color w:val="000000"/>
          <w:sz w:val="24"/>
          <w:szCs w:val="24"/>
          <w:lang w:val="en-GB"/>
        </w:rPr>
      </w:pPr>
      <w:r w:rsidRPr="000D2C8E">
        <w:rPr>
          <w:rFonts w:ascii="Times New Roman" w:hAnsi="Times New Roman" w:cs="Times New Roman"/>
          <w:color w:val="000000"/>
          <w:sz w:val="24"/>
          <w:szCs w:val="24"/>
          <w:lang w:val="en-GB"/>
        </w:rPr>
        <w:t xml:space="preserve">– </w:t>
      </w:r>
      <w:proofErr w:type="spellStart"/>
      <w:r w:rsidR="00974684" w:rsidRPr="000D2C8E">
        <w:rPr>
          <w:rFonts w:ascii="Times New Roman" w:hAnsi="Times New Roman" w:cs="Times New Roman"/>
          <w:color w:val="000000"/>
          <w:sz w:val="24"/>
          <w:szCs w:val="24"/>
          <w:lang w:val="en-GB"/>
        </w:rPr>
        <w:t>Dr.</w:t>
      </w:r>
      <w:proofErr w:type="spellEnd"/>
      <w:r w:rsidRPr="000D2C8E">
        <w:rPr>
          <w:rFonts w:ascii="Times New Roman" w:hAnsi="Times New Roman" w:cs="Times New Roman"/>
          <w:color w:val="000000"/>
          <w:sz w:val="24"/>
          <w:szCs w:val="24"/>
          <w:lang w:val="en-GB"/>
        </w:rPr>
        <w:t xml:space="preserve"> Milan Maksim</w:t>
      </w:r>
      <w:r w:rsidRPr="002348A8">
        <w:rPr>
          <w:rFonts w:ascii="Times New Roman" w:hAnsi="Times New Roman" w:cs="Times New Roman"/>
          <w:color w:val="000000"/>
          <w:sz w:val="24"/>
          <w:szCs w:val="24"/>
        </w:rPr>
        <w:t>о</w:t>
      </w:r>
      <w:proofErr w:type="spellStart"/>
      <w:r w:rsidRPr="000D2C8E">
        <w:rPr>
          <w:rFonts w:ascii="Times New Roman" w:hAnsi="Times New Roman" w:cs="Times New Roman"/>
          <w:color w:val="000000"/>
          <w:sz w:val="24"/>
          <w:szCs w:val="24"/>
          <w:lang w:val="en-GB"/>
        </w:rPr>
        <w:t>vić</w:t>
      </w:r>
      <w:proofErr w:type="spellEnd"/>
      <w:r w:rsidRPr="000D2C8E">
        <w:rPr>
          <w:rFonts w:ascii="Times New Roman" w:hAnsi="Times New Roman" w:cs="Times New Roman"/>
          <w:color w:val="000000"/>
          <w:sz w:val="24"/>
          <w:szCs w:val="24"/>
          <w:lang w:val="en-GB"/>
        </w:rPr>
        <w:t>;</w:t>
      </w:r>
    </w:p>
    <w:p w14:paraId="27C0756D" w14:textId="3878912F" w:rsidR="002348A8" w:rsidRPr="00C92E3F" w:rsidRDefault="002348A8" w:rsidP="00C92E3F">
      <w:pPr>
        <w:spacing w:after="150"/>
        <w:jc w:val="both"/>
        <w:rPr>
          <w:rFonts w:ascii="Times New Roman" w:hAnsi="Times New Roman" w:cs="Times New Roman"/>
          <w:color w:val="000000"/>
          <w:sz w:val="24"/>
          <w:szCs w:val="24"/>
          <w:lang w:val="en-GB"/>
        </w:rPr>
      </w:pPr>
      <w:r w:rsidRPr="00C92E3F">
        <w:rPr>
          <w:rFonts w:ascii="Times New Roman" w:hAnsi="Times New Roman" w:cs="Times New Roman"/>
          <w:color w:val="000000"/>
          <w:sz w:val="24"/>
          <w:szCs w:val="24"/>
          <w:lang w:val="en-GB"/>
        </w:rPr>
        <w:t xml:space="preserve">(4) </w:t>
      </w:r>
      <w:r w:rsidR="00C92E3F" w:rsidRPr="00C92E3F">
        <w:rPr>
          <w:rFonts w:ascii="Times New Roman" w:hAnsi="Times New Roman" w:cs="Times New Roman"/>
          <w:color w:val="000000"/>
          <w:sz w:val="24"/>
          <w:szCs w:val="24"/>
          <w:lang w:val="en-GB"/>
        </w:rPr>
        <w:t>Trade Union of</w:t>
      </w:r>
      <w:r w:rsidR="00C92E3F">
        <w:rPr>
          <w:rFonts w:ascii="Times New Roman" w:hAnsi="Times New Roman" w:cs="Times New Roman"/>
          <w:color w:val="000000"/>
          <w:sz w:val="24"/>
          <w:szCs w:val="24"/>
          <w:lang w:val="en-GB"/>
        </w:rPr>
        <w:t xml:space="preserve"> </w:t>
      </w:r>
      <w:r w:rsidR="000D2C8E">
        <w:rPr>
          <w:rFonts w:ascii="Times New Roman" w:hAnsi="Times New Roman" w:cs="Times New Roman"/>
          <w:color w:val="000000"/>
          <w:sz w:val="24"/>
          <w:szCs w:val="24"/>
          <w:lang w:val="en-GB"/>
        </w:rPr>
        <w:t>N</w:t>
      </w:r>
      <w:r w:rsidR="00C92E3F">
        <w:rPr>
          <w:rFonts w:ascii="Times New Roman" w:hAnsi="Times New Roman" w:cs="Times New Roman"/>
          <w:color w:val="000000"/>
          <w:sz w:val="24"/>
          <w:szCs w:val="24"/>
          <w:lang w:val="en-GB"/>
        </w:rPr>
        <w:t xml:space="preserve">urses and </w:t>
      </w:r>
      <w:r w:rsidR="000D2C8E">
        <w:rPr>
          <w:rFonts w:ascii="Times New Roman" w:hAnsi="Times New Roman" w:cs="Times New Roman"/>
          <w:color w:val="000000"/>
          <w:sz w:val="24"/>
          <w:szCs w:val="24"/>
          <w:lang w:val="en-GB"/>
        </w:rPr>
        <w:t>H</w:t>
      </w:r>
      <w:r w:rsidR="00C92E3F">
        <w:rPr>
          <w:rFonts w:ascii="Times New Roman" w:hAnsi="Times New Roman" w:cs="Times New Roman"/>
          <w:color w:val="000000"/>
          <w:sz w:val="24"/>
          <w:szCs w:val="24"/>
          <w:lang w:val="en-GB"/>
        </w:rPr>
        <w:t xml:space="preserve">ealthcare </w:t>
      </w:r>
      <w:r w:rsidR="000D2C8E">
        <w:rPr>
          <w:rFonts w:ascii="Times New Roman" w:hAnsi="Times New Roman" w:cs="Times New Roman"/>
          <w:color w:val="000000"/>
          <w:sz w:val="24"/>
          <w:szCs w:val="24"/>
          <w:lang w:val="en-GB"/>
        </w:rPr>
        <w:t>T</w:t>
      </w:r>
      <w:r w:rsidR="00C92E3F">
        <w:rPr>
          <w:rFonts w:ascii="Times New Roman" w:hAnsi="Times New Roman" w:cs="Times New Roman"/>
          <w:color w:val="000000"/>
          <w:sz w:val="24"/>
          <w:szCs w:val="24"/>
          <w:lang w:val="en-GB"/>
        </w:rPr>
        <w:t>echnicians of Serbia</w:t>
      </w:r>
      <w:r w:rsidRPr="00C92E3F">
        <w:rPr>
          <w:rFonts w:ascii="Times New Roman" w:hAnsi="Times New Roman" w:cs="Times New Roman"/>
          <w:color w:val="000000"/>
          <w:sz w:val="24"/>
          <w:szCs w:val="24"/>
          <w:lang w:val="en-GB"/>
        </w:rPr>
        <w:t>:</w:t>
      </w:r>
    </w:p>
    <w:p w14:paraId="1D65971D" w14:textId="04668075" w:rsidR="002348A8" w:rsidRPr="00C92E3F" w:rsidRDefault="002348A8" w:rsidP="002348A8">
      <w:pPr>
        <w:spacing w:after="150"/>
        <w:jc w:val="both"/>
        <w:rPr>
          <w:rFonts w:ascii="Times New Roman" w:hAnsi="Times New Roman" w:cs="Times New Roman"/>
          <w:color w:val="000000"/>
          <w:sz w:val="24"/>
          <w:szCs w:val="24"/>
          <w:lang w:val="en-GB"/>
        </w:rPr>
      </w:pPr>
      <w:r w:rsidRPr="00C92E3F">
        <w:rPr>
          <w:rFonts w:ascii="Times New Roman" w:hAnsi="Times New Roman" w:cs="Times New Roman"/>
          <w:color w:val="000000"/>
          <w:sz w:val="24"/>
          <w:szCs w:val="24"/>
          <w:lang w:val="en-GB"/>
        </w:rPr>
        <w:t>– Marina Đ</w:t>
      </w:r>
      <w:r w:rsidRPr="002348A8">
        <w:rPr>
          <w:rFonts w:ascii="Times New Roman" w:hAnsi="Times New Roman" w:cs="Times New Roman"/>
          <w:color w:val="000000"/>
          <w:sz w:val="24"/>
          <w:szCs w:val="24"/>
        </w:rPr>
        <w:t>о</w:t>
      </w:r>
      <w:proofErr w:type="spellStart"/>
      <w:r w:rsidRPr="00C92E3F">
        <w:rPr>
          <w:rFonts w:ascii="Times New Roman" w:hAnsi="Times New Roman" w:cs="Times New Roman"/>
          <w:color w:val="000000"/>
          <w:sz w:val="24"/>
          <w:szCs w:val="24"/>
          <w:lang w:val="en-GB"/>
        </w:rPr>
        <w:t>rđević</w:t>
      </w:r>
      <w:proofErr w:type="spellEnd"/>
      <w:r w:rsidRPr="00C92E3F">
        <w:rPr>
          <w:rFonts w:ascii="Times New Roman" w:hAnsi="Times New Roman" w:cs="Times New Roman"/>
          <w:color w:val="000000"/>
          <w:sz w:val="24"/>
          <w:szCs w:val="24"/>
          <w:lang w:val="en-GB"/>
        </w:rPr>
        <w:t>;</w:t>
      </w:r>
    </w:p>
    <w:p w14:paraId="5D62F612" w14:textId="57588777" w:rsidR="002348A8" w:rsidRPr="00C92E3F" w:rsidRDefault="002348A8" w:rsidP="002348A8">
      <w:pPr>
        <w:spacing w:after="150"/>
        <w:jc w:val="both"/>
        <w:rPr>
          <w:rFonts w:ascii="Times New Roman" w:hAnsi="Times New Roman" w:cs="Times New Roman"/>
          <w:color w:val="000000"/>
          <w:sz w:val="24"/>
          <w:szCs w:val="24"/>
          <w:lang w:val="en-GB"/>
        </w:rPr>
      </w:pPr>
      <w:r w:rsidRPr="00C92E3F">
        <w:rPr>
          <w:rFonts w:ascii="Times New Roman" w:hAnsi="Times New Roman" w:cs="Times New Roman"/>
          <w:color w:val="000000"/>
          <w:sz w:val="24"/>
          <w:szCs w:val="24"/>
          <w:lang w:val="en-GB"/>
        </w:rPr>
        <w:t xml:space="preserve">(5) </w:t>
      </w:r>
      <w:r w:rsidR="00C92E3F">
        <w:rPr>
          <w:rFonts w:ascii="Times New Roman" w:hAnsi="Times New Roman" w:cs="Times New Roman"/>
          <w:color w:val="000000"/>
          <w:sz w:val="24"/>
          <w:szCs w:val="24"/>
        </w:rPr>
        <w:t>Confederation of Free Trade Unions</w:t>
      </w:r>
      <w:r w:rsidRPr="00C92E3F">
        <w:rPr>
          <w:rFonts w:ascii="Times New Roman" w:hAnsi="Times New Roman" w:cs="Times New Roman"/>
          <w:color w:val="000000"/>
          <w:sz w:val="24"/>
          <w:szCs w:val="24"/>
          <w:lang w:val="en-GB"/>
        </w:rPr>
        <w:t>:</w:t>
      </w:r>
    </w:p>
    <w:p w14:paraId="3886F5C5" w14:textId="77777777" w:rsidR="002348A8" w:rsidRPr="002348A8" w:rsidRDefault="002348A8" w:rsidP="002348A8">
      <w:pPr>
        <w:spacing w:after="150"/>
        <w:jc w:val="both"/>
        <w:rPr>
          <w:rFonts w:ascii="Times New Roman" w:hAnsi="Times New Roman" w:cs="Times New Roman"/>
          <w:color w:val="000000"/>
          <w:sz w:val="24"/>
          <w:szCs w:val="24"/>
          <w:lang w:val="de-DE"/>
        </w:rPr>
      </w:pPr>
      <w:r w:rsidRPr="002348A8">
        <w:rPr>
          <w:rFonts w:ascii="Times New Roman" w:hAnsi="Times New Roman" w:cs="Times New Roman"/>
          <w:color w:val="000000"/>
          <w:sz w:val="24"/>
          <w:szCs w:val="24"/>
          <w:lang w:val="de-DE"/>
        </w:rPr>
        <w:t>– Z</w:t>
      </w:r>
      <w:r w:rsidRPr="002348A8">
        <w:rPr>
          <w:rFonts w:ascii="Times New Roman" w:hAnsi="Times New Roman" w:cs="Times New Roman"/>
          <w:color w:val="000000"/>
          <w:sz w:val="24"/>
          <w:szCs w:val="24"/>
        </w:rPr>
        <w:t>о</w:t>
      </w:r>
      <w:r w:rsidRPr="002348A8">
        <w:rPr>
          <w:rFonts w:ascii="Times New Roman" w:hAnsi="Times New Roman" w:cs="Times New Roman"/>
          <w:color w:val="000000"/>
          <w:sz w:val="24"/>
          <w:szCs w:val="24"/>
          <w:lang w:val="de-DE"/>
        </w:rPr>
        <w:t>ran Nik</w:t>
      </w:r>
      <w:r w:rsidRPr="002348A8">
        <w:rPr>
          <w:rFonts w:ascii="Times New Roman" w:hAnsi="Times New Roman" w:cs="Times New Roman"/>
          <w:color w:val="000000"/>
          <w:sz w:val="24"/>
          <w:szCs w:val="24"/>
        </w:rPr>
        <w:t>о</w:t>
      </w:r>
      <w:r w:rsidRPr="002348A8">
        <w:rPr>
          <w:rFonts w:ascii="Times New Roman" w:hAnsi="Times New Roman" w:cs="Times New Roman"/>
          <w:color w:val="000000"/>
          <w:sz w:val="24"/>
          <w:szCs w:val="24"/>
          <w:lang w:val="de-DE"/>
        </w:rPr>
        <w:t>dijević.</w:t>
      </w:r>
    </w:p>
    <w:p w14:paraId="2C8F4941" w14:textId="3EE3876A" w:rsidR="002348A8" w:rsidRPr="00C92E3F" w:rsidRDefault="002348A8" w:rsidP="002348A8">
      <w:pPr>
        <w:spacing w:after="150"/>
        <w:jc w:val="both"/>
        <w:rPr>
          <w:rFonts w:ascii="Times New Roman" w:hAnsi="Times New Roman" w:cs="Times New Roman"/>
          <w:color w:val="000000"/>
          <w:sz w:val="24"/>
          <w:szCs w:val="24"/>
          <w:lang w:val="en-GB"/>
        </w:rPr>
      </w:pPr>
      <w:r w:rsidRPr="00C92E3F">
        <w:rPr>
          <w:rFonts w:ascii="Times New Roman" w:hAnsi="Times New Roman" w:cs="Times New Roman"/>
          <w:color w:val="000000"/>
          <w:sz w:val="24"/>
          <w:szCs w:val="24"/>
          <w:lang w:val="en-GB"/>
        </w:rPr>
        <w:t xml:space="preserve">8) </w:t>
      </w:r>
      <w:r w:rsidR="00C92E3F" w:rsidRPr="00C92E3F">
        <w:rPr>
          <w:rFonts w:ascii="Times New Roman" w:hAnsi="Times New Roman" w:cs="Times New Roman"/>
          <w:color w:val="000000"/>
          <w:sz w:val="24"/>
          <w:szCs w:val="24"/>
          <w:lang w:val="en-GB"/>
        </w:rPr>
        <w:t xml:space="preserve">proposed by </w:t>
      </w:r>
      <w:r w:rsidR="007349C1">
        <w:rPr>
          <w:rFonts w:ascii="Times New Roman" w:hAnsi="Times New Roman" w:cs="Times New Roman"/>
          <w:color w:val="000000"/>
          <w:sz w:val="24"/>
          <w:szCs w:val="24"/>
          <w:lang w:val="en-GB"/>
        </w:rPr>
        <w:t>association</w:t>
      </w:r>
      <w:r w:rsidR="00C92E3F" w:rsidRPr="00C92E3F">
        <w:rPr>
          <w:rFonts w:ascii="Times New Roman" w:hAnsi="Times New Roman" w:cs="Times New Roman"/>
          <w:color w:val="000000"/>
          <w:sz w:val="24"/>
          <w:szCs w:val="24"/>
          <w:lang w:val="en-GB"/>
        </w:rPr>
        <w:t xml:space="preserve"> of professional schools</w:t>
      </w:r>
      <w:r w:rsidRPr="00C92E3F">
        <w:rPr>
          <w:rFonts w:ascii="Times New Roman" w:hAnsi="Times New Roman" w:cs="Times New Roman"/>
          <w:color w:val="000000"/>
          <w:sz w:val="24"/>
          <w:szCs w:val="24"/>
          <w:lang w:val="en-GB"/>
        </w:rPr>
        <w:t>:</w:t>
      </w:r>
    </w:p>
    <w:p w14:paraId="0FFA0F6B" w14:textId="18F763C5" w:rsidR="002348A8" w:rsidRPr="00C92E3F" w:rsidRDefault="002348A8" w:rsidP="002348A8">
      <w:pPr>
        <w:spacing w:after="150"/>
        <w:jc w:val="both"/>
        <w:rPr>
          <w:rFonts w:ascii="Times New Roman" w:hAnsi="Times New Roman" w:cs="Times New Roman"/>
          <w:color w:val="000000"/>
          <w:sz w:val="24"/>
          <w:szCs w:val="24"/>
          <w:lang w:val="en-GB"/>
        </w:rPr>
      </w:pPr>
      <w:r w:rsidRPr="00C92E3F">
        <w:rPr>
          <w:rFonts w:ascii="Times New Roman" w:hAnsi="Times New Roman" w:cs="Times New Roman"/>
          <w:color w:val="000000"/>
          <w:sz w:val="24"/>
          <w:szCs w:val="24"/>
          <w:lang w:val="en-GB"/>
        </w:rPr>
        <w:t>(1) Biljana B</w:t>
      </w:r>
      <w:r w:rsidRPr="002348A8">
        <w:rPr>
          <w:rFonts w:ascii="Times New Roman" w:hAnsi="Times New Roman" w:cs="Times New Roman"/>
          <w:color w:val="000000"/>
          <w:sz w:val="24"/>
          <w:szCs w:val="24"/>
        </w:rPr>
        <w:t>о</w:t>
      </w:r>
      <w:proofErr w:type="spellStart"/>
      <w:r w:rsidRPr="00C92E3F">
        <w:rPr>
          <w:rFonts w:ascii="Times New Roman" w:hAnsi="Times New Roman" w:cs="Times New Roman"/>
          <w:color w:val="000000"/>
          <w:sz w:val="24"/>
          <w:szCs w:val="24"/>
          <w:lang w:val="en-GB"/>
        </w:rPr>
        <w:t>janić</w:t>
      </w:r>
      <w:proofErr w:type="spellEnd"/>
      <w:r w:rsidRPr="00C92E3F">
        <w:rPr>
          <w:rFonts w:ascii="Times New Roman" w:hAnsi="Times New Roman" w:cs="Times New Roman"/>
          <w:color w:val="000000"/>
          <w:sz w:val="24"/>
          <w:szCs w:val="24"/>
          <w:lang w:val="en-GB"/>
        </w:rPr>
        <w:t xml:space="preserve">, </w:t>
      </w:r>
      <w:r w:rsidR="00C92E3F" w:rsidRPr="00C92E3F">
        <w:rPr>
          <w:rFonts w:ascii="Times New Roman" w:hAnsi="Times New Roman" w:cs="Times New Roman"/>
          <w:color w:val="000000"/>
          <w:sz w:val="24"/>
          <w:szCs w:val="24"/>
          <w:lang w:val="en-GB"/>
        </w:rPr>
        <w:t>Association of Medical Schools</w:t>
      </w:r>
      <w:r w:rsidRPr="00C92E3F">
        <w:rPr>
          <w:rFonts w:ascii="Times New Roman" w:hAnsi="Times New Roman" w:cs="Times New Roman"/>
          <w:color w:val="000000"/>
          <w:sz w:val="24"/>
          <w:szCs w:val="24"/>
          <w:lang w:val="en-GB"/>
        </w:rPr>
        <w:t>.</w:t>
      </w:r>
    </w:p>
    <w:p w14:paraId="072E3652" w14:textId="1F30A6B3" w:rsidR="002348A8" w:rsidRPr="00C92E3F" w:rsidRDefault="002348A8" w:rsidP="002348A8">
      <w:pPr>
        <w:spacing w:after="150"/>
        <w:jc w:val="both"/>
        <w:rPr>
          <w:rFonts w:ascii="Times New Roman" w:hAnsi="Times New Roman" w:cs="Times New Roman"/>
          <w:color w:val="000000"/>
          <w:sz w:val="24"/>
          <w:szCs w:val="24"/>
          <w:lang w:val="en-GB"/>
        </w:rPr>
      </w:pPr>
      <w:r w:rsidRPr="00C92E3F">
        <w:rPr>
          <w:rFonts w:ascii="Times New Roman" w:hAnsi="Times New Roman" w:cs="Times New Roman"/>
          <w:color w:val="000000"/>
          <w:sz w:val="24"/>
          <w:szCs w:val="24"/>
          <w:lang w:val="en-GB"/>
        </w:rPr>
        <w:t xml:space="preserve">9) </w:t>
      </w:r>
      <w:r w:rsidR="00C92E3F" w:rsidRPr="00C92E3F">
        <w:rPr>
          <w:rFonts w:ascii="Times New Roman" w:hAnsi="Times New Roman" w:cs="Times New Roman"/>
          <w:color w:val="000000"/>
          <w:sz w:val="24"/>
          <w:szCs w:val="24"/>
          <w:lang w:val="en-GB"/>
        </w:rPr>
        <w:t>at the proposal of</w:t>
      </w:r>
      <w:r w:rsidRPr="00C92E3F">
        <w:rPr>
          <w:rFonts w:ascii="Times New Roman" w:hAnsi="Times New Roman" w:cs="Times New Roman"/>
          <w:color w:val="000000"/>
          <w:sz w:val="24"/>
          <w:szCs w:val="24"/>
          <w:lang w:val="en-GB"/>
        </w:rPr>
        <w:t>:</w:t>
      </w:r>
    </w:p>
    <w:p w14:paraId="12E68EFB" w14:textId="5E51D73B" w:rsidR="002348A8" w:rsidRPr="00C92E3F" w:rsidRDefault="002348A8" w:rsidP="002348A8">
      <w:pPr>
        <w:spacing w:after="150"/>
        <w:jc w:val="both"/>
        <w:rPr>
          <w:rFonts w:ascii="Times New Roman" w:hAnsi="Times New Roman" w:cs="Times New Roman"/>
          <w:color w:val="000000"/>
          <w:sz w:val="24"/>
          <w:szCs w:val="24"/>
          <w:lang w:val="en-GB"/>
        </w:rPr>
      </w:pPr>
      <w:r w:rsidRPr="00C92E3F">
        <w:rPr>
          <w:rFonts w:ascii="Times New Roman" w:hAnsi="Times New Roman" w:cs="Times New Roman"/>
          <w:color w:val="000000"/>
          <w:sz w:val="24"/>
          <w:szCs w:val="24"/>
          <w:lang w:val="en-GB"/>
        </w:rPr>
        <w:t xml:space="preserve">(1) </w:t>
      </w:r>
      <w:r w:rsidR="00C92E3F" w:rsidRPr="00C92E3F">
        <w:rPr>
          <w:rFonts w:ascii="Times New Roman" w:hAnsi="Times New Roman" w:cs="Times New Roman"/>
          <w:color w:val="000000"/>
          <w:sz w:val="24"/>
          <w:szCs w:val="24"/>
          <w:lang w:val="en-GB"/>
        </w:rPr>
        <w:t>Institute for Improvement of Education</w:t>
      </w:r>
      <w:r w:rsidRPr="00C92E3F">
        <w:rPr>
          <w:rFonts w:ascii="Times New Roman" w:hAnsi="Times New Roman" w:cs="Times New Roman"/>
          <w:color w:val="000000"/>
          <w:sz w:val="24"/>
          <w:szCs w:val="24"/>
          <w:lang w:val="en-GB"/>
        </w:rPr>
        <w:t xml:space="preserve"> – </w:t>
      </w:r>
      <w:proofErr w:type="spellStart"/>
      <w:r w:rsidRPr="00C92E3F">
        <w:rPr>
          <w:rFonts w:ascii="Times New Roman" w:hAnsi="Times New Roman" w:cs="Times New Roman"/>
          <w:color w:val="000000"/>
          <w:sz w:val="24"/>
          <w:szCs w:val="24"/>
          <w:lang w:val="en-GB"/>
        </w:rPr>
        <w:t>LJiljana</w:t>
      </w:r>
      <w:proofErr w:type="spellEnd"/>
      <w:r w:rsidRPr="00C92E3F">
        <w:rPr>
          <w:rFonts w:ascii="Times New Roman" w:hAnsi="Times New Roman" w:cs="Times New Roman"/>
          <w:color w:val="000000"/>
          <w:sz w:val="24"/>
          <w:szCs w:val="24"/>
          <w:lang w:val="en-GB"/>
        </w:rPr>
        <w:t xml:space="preserve"> Filip</w:t>
      </w:r>
      <w:r w:rsidRPr="002348A8">
        <w:rPr>
          <w:rFonts w:ascii="Times New Roman" w:hAnsi="Times New Roman" w:cs="Times New Roman"/>
          <w:color w:val="000000"/>
          <w:sz w:val="24"/>
          <w:szCs w:val="24"/>
        </w:rPr>
        <w:t>о</w:t>
      </w:r>
      <w:proofErr w:type="spellStart"/>
      <w:r w:rsidRPr="00C92E3F">
        <w:rPr>
          <w:rFonts w:ascii="Times New Roman" w:hAnsi="Times New Roman" w:cs="Times New Roman"/>
          <w:color w:val="000000"/>
          <w:sz w:val="24"/>
          <w:szCs w:val="24"/>
          <w:lang w:val="en-GB"/>
        </w:rPr>
        <w:t>vić</w:t>
      </w:r>
      <w:proofErr w:type="spellEnd"/>
      <w:r w:rsidRPr="00C92E3F">
        <w:rPr>
          <w:rFonts w:ascii="Times New Roman" w:hAnsi="Times New Roman" w:cs="Times New Roman"/>
          <w:color w:val="000000"/>
          <w:sz w:val="24"/>
          <w:szCs w:val="24"/>
          <w:lang w:val="en-GB"/>
        </w:rPr>
        <w:t>;</w:t>
      </w:r>
    </w:p>
    <w:p w14:paraId="3207E696" w14:textId="583502AF" w:rsidR="002348A8" w:rsidRPr="000179DA" w:rsidRDefault="002348A8" w:rsidP="002348A8">
      <w:pPr>
        <w:spacing w:after="150"/>
        <w:jc w:val="both"/>
        <w:rPr>
          <w:rFonts w:ascii="Times New Roman" w:hAnsi="Times New Roman" w:cs="Times New Roman"/>
          <w:color w:val="000000"/>
          <w:sz w:val="24"/>
          <w:szCs w:val="24"/>
          <w:lang w:val="en-GB"/>
        </w:rPr>
      </w:pPr>
      <w:r w:rsidRPr="000179DA">
        <w:rPr>
          <w:rFonts w:ascii="Times New Roman" w:hAnsi="Times New Roman" w:cs="Times New Roman"/>
          <w:color w:val="000000"/>
          <w:sz w:val="24"/>
          <w:szCs w:val="24"/>
          <w:lang w:val="en-GB"/>
        </w:rPr>
        <w:t xml:space="preserve">(2) </w:t>
      </w:r>
      <w:r w:rsidR="000179DA" w:rsidRPr="000179DA">
        <w:rPr>
          <w:rFonts w:ascii="Times New Roman" w:hAnsi="Times New Roman" w:cs="Times New Roman"/>
          <w:color w:val="000000"/>
          <w:sz w:val="24"/>
          <w:szCs w:val="24"/>
          <w:lang w:val="en-GB"/>
        </w:rPr>
        <w:t>Republic Institute for Social Protection</w:t>
      </w:r>
      <w:r w:rsidRPr="000179DA">
        <w:rPr>
          <w:rFonts w:ascii="Times New Roman" w:hAnsi="Times New Roman" w:cs="Times New Roman"/>
          <w:color w:val="000000"/>
          <w:sz w:val="24"/>
          <w:szCs w:val="24"/>
          <w:lang w:val="en-GB"/>
        </w:rPr>
        <w:t xml:space="preserve"> – Svetlana </w:t>
      </w:r>
      <w:proofErr w:type="spellStart"/>
      <w:r w:rsidRPr="000179DA">
        <w:rPr>
          <w:rFonts w:ascii="Times New Roman" w:hAnsi="Times New Roman" w:cs="Times New Roman"/>
          <w:color w:val="000000"/>
          <w:sz w:val="24"/>
          <w:szCs w:val="24"/>
          <w:lang w:val="en-GB"/>
        </w:rPr>
        <w:t>Živanić</w:t>
      </w:r>
      <w:proofErr w:type="spellEnd"/>
      <w:r w:rsidRPr="000179DA">
        <w:rPr>
          <w:rFonts w:ascii="Times New Roman" w:hAnsi="Times New Roman" w:cs="Times New Roman"/>
          <w:color w:val="000000"/>
          <w:sz w:val="24"/>
          <w:szCs w:val="24"/>
          <w:lang w:val="en-GB"/>
        </w:rPr>
        <w:t>;</w:t>
      </w:r>
    </w:p>
    <w:p w14:paraId="7425D331" w14:textId="5F29F094" w:rsidR="002348A8" w:rsidRPr="000179DA" w:rsidRDefault="002348A8" w:rsidP="002348A8">
      <w:pPr>
        <w:spacing w:after="150"/>
        <w:jc w:val="both"/>
        <w:rPr>
          <w:rFonts w:ascii="Times New Roman" w:hAnsi="Times New Roman" w:cs="Times New Roman"/>
          <w:color w:val="000000"/>
          <w:sz w:val="24"/>
          <w:szCs w:val="24"/>
          <w:lang w:val="en-GB"/>
        </w:rPr>
      </w:pPr>
      <w:r w:rsidRPr="000179DA">
        <w:rPr>
          <w:rFonts w:ascii="Times New Roman" w:hAnsi="Times New Roman" w:cs="Times New Roman"/>
          <w:color w:val="000000"/>
          <w:sz w:val="24"/>
          <w:szCs w:val="24"/>
          <w:lang w:val="en-GB"/>
        </w:rPr>
        <w:t xml:space="preserve">(3) </w:t>
      </w:r>
      <w:r w:rsidR="000179DA" w:rsidRPr="000179DA">
        <w:rPr>
          <w:rFonts w:ascii="Times New Roman" w:hAnsi="Times New Roman" w:cs="Times New Roman"/>
          <w:color w:val="000000"/>
          <w:sz w:val="24"/>
          <w:szCs w:val="24"/>
          <w:lang w:val="en-GB"/>
        </w:rPr>
        <w:t>Provincial Institut</w:t>
      </w:r>
      <w:r w:rsidR="000179DA">
        <w:rPr>
          <w:rFonts w:ascii="Times New Roman" w:hAnsi="Times New Roman" w:cs="Times New Roman"/>
          <w:color w:val="000000"/>
          <w:sz w:val="24"/>
          <w:szCs w:val="24"/>
          <w:lang w:val="en-GB"/>
        </w:rPr>
        <w:t>e for Social Protection</w:t>
      </w:r>
      <w:r w:rsidRPr="000179DA">
        <w:rPr>
          <w:rFonts w:ascii="Times New Roman" w:hAnsi="Times New Roman" w:cs="Times New Roman"/>
          <w:color w:val="000000"/>
          <w:sz w:val="24"/>
          <w:szCs w:val="24"/>
          <w:lang w:val="en-GB"/>
        </w:rPr>
        <w:t xml:space="preserve"> – Maja </w:t>
      </w:r>
      <w:proofErr w:type="spellStart"/>
      <w:r w:rsidRPr="000179DA">
        <w:rPr>
          <w:rFonts w:ascii="Times New Roman" w:hAnsi="Times New Roman" w:cs="Times New Roman"/>
          <w:color w:val="000000"/>
          <w:sz w:val="24"/>
          <w:szCs w:val="24"/>
          <w:lang w:val="en-GB"/>
        </w:rPr>
        <w:t>Dumnić</w:t>
      </w:r>
      <w:proofErr w:type="spellEnd"/>
      <w:r w:rsidRPr="000179DA">
        <w:rPr>
          <w:rFonts w:ascii="Times New Roman" w:hAnsi="Times New Roman" w:cs="Times New Roman"/>
          <w:color w:val="000000"/>
          <w:sz w:val="24"/>
          <w:szCs w:val="24"/>
          <w:lang w:val="en-GB"/>
        </w:rPr>
        <w:t>;</w:t>
      </w:r>
    </w:p>
    <w:p w14:paraId="2194C64E" w14:textId="368F7EB4" w:rsidR="002348A8" w:rsidRPr="00C92E3F" w:rsidRDefault="002348A8" w:rsidP="002348A8">
      <w:pPr>
        <w:spacing w:after="150"/>
        <w:jc w:val="both"/>
        <w:rPr>
          <w:rFonts w:ascii="Times New Roman" w:hAnsi="Times New Roman" w:cs="Times New Roman"/>
          <w:color w:val="000000"/>
          <w:sz w:val="24"/>
          <w:szCs w:val="24"/>
          <w:lang w:val="en-GB"/>
        </w:rPr>
      </w:pPr>
      <w:r w:rsidRPr="00C92E3F">
        <w:rPr>
          <w:rFonts w:ascii="Times New Roman" w:hAnsi="Times New Roman" w:cs="Times New Roman"/>
          <w:color w:val="000000"/>
          <w:sz w:val="24"/>
          <w:szCs w:val="24"/>
          <w:lang w:val="en-GB"/>
        </w:rPr>
        <w:t xml:space="preserve">(4) </w:t>
      </w:r>
      <w:r w:rsidR="00C92E3F">
        <w:rPr>
          <w:rFonts w:ascii="Times New Roman" w:hAnsi="Times New Roman" w:cs="Times New Roman"/>
          <w:color w:val="000000"/>
          <w:sz w:val="24"/>
          <w:szCs w:val="24"/>
          <w:lang w:val="en-GB"/>
        </w:rPr>
        <w:t>Institu</w:t>
      </w:r>
      <w:r w:rsidR="000179DA">
        <w:rPr>
          <w:rFonts w:ascii="Times New Roman" w:hAnsi="Times New Roman" w:cs="Times New Roman"/>
          <w:color w:val="000000"/>
          <w:sz w:val="24"/>
          <w:szCs w:val="24"/>
          <w:lang w:val="en-GB"/>
        </w:rPr>
        <w:t>te</w:t>
      </w:r>
      <w:r w:rsidR="00C92E3F">
        <w:rPr>
          <w:rFonts w:ascii="Times New Roman" w:hAnsi="Times New Roman" w:cs="Times New Roman"/>
          <w:color w:val="000000"/>
          <w:sz w:val="24"/>
          <w:szCs w:val="24"/>
          <w:lang w:val="en-GB"/>
        </w:rPr>
        <w:t xml:space="preserve"> of </w:t>
      </w:r>
      <w:r w:rsidR="000179DA" w:rsidRPr="00C92E3F">
        <w:rPr>
          <w:rFonts w:ascii="Times New Roman" w:hAnsi="Times New Roman" w:cs="Times New Roman"/>
          <w:color w:val="000000"/>
          <w:sz w:val="24"/>
          <w:szCs w:val="24"/>
          <w:lang w:val="en-GB"/>
        </w:rPr>
        <w:t>Public He</w:t>
      </w:r>
      <w:r w:rsidR="000179DA">
        <w:rPr>
          <w:rFonts w:ascii="Times New Roman" w:hAnsi="Times New Roman" w:cs="Times New Roman"/>
          <w:color w:val="000000"/>
          <w:sz w:val="24"/>
          <w:szCs w:val="24"/>
          <w:lang w:val="en-GB"/>
        </w:rPr>
        <w:t xml:space="preserve">alth of </w:t>
      </w:r>
      <w:r w:rsidR="00C92E3F">
        <w:rPr>
          <w:rFonts w:ascii="Times New Roman" w:hAnsi="Times New Roman" w:cs="Times New Roman"/>
          <w:color w:val="000000"/>
          <w:sz w:val="24"/>
          <w:szCs w:val="24"/>
          <w:lang w:val="en-GB"/>
        </w:rPr>
        <w:t>Serbia “</w:t>
      </w:r>
      <w:r w:rsidRPr="000179DA">
        <w:rPr>
          <w:rFonts w:ascii="Times New Roman" w:hAnsi="Times New Roman" w:cs="Times New Roman"/>
          <w:i/>
          <w:iCs/>
          <w:color w:val="000000"/>
          <w:sz w:val="24"/>
          <w:szCs w:val="24"/>
          <w:lang w:val="en-GB"/>
        </w:rPr>
        <w:t>Dr Milan J</w:t>
      </w:r>
      <w:r w:rsidRPr="000179DA">
        <w:rPr>
          <w:rFonts w:ascii="Times New Roman" w:hAnsi="Times New Roman" w:cs="Times New Roman"/>
          <w:i/>
          <w:iCs/>
          <w:color w:val="000000"/>
          <w:sz w:val="24"/>
          <w:szCs w:val="24"/>
        </w:rPr>
        <w:t>о</w:t>
      </w:r>
      <w:r w:rsidRPr="000179DA">
        <w:rPr>
          <w:rFonts w:ascii="Times New Roman" w:hAnsi="Times New Roman" w:cs="Times New Roman"/>
          <w:i/>
          <w:iCs/>
          <w:color w:val="000000"/>
          <w:sz w:val="24"/>
          <w:szCs w:val="24"/>
          <w:lang w:val="en-GB"/>
        </w:rPr>
        <w:t>van</w:t>
      </w:r>
      <w:r w:rsidRPr="000179DA">
        <w:rPr>
          <w:rFonts w:ascii="Times New Roman" w:hAnsi="Times New Roman" w:cs="Times New Roman"/>
          <w:i/>
          <w:iCs/>
          <w:color w:val="000000"/>
          <w:sz w:val="24"/>
          <w:szCs w:val="24"/>
        </w:rPr>
        <w:t>о</w:t>
      </w:r>
      <w:proofErr w:type="spellStart"/>
      <w:r w:rsidRPr="000179DA">
        <w:rPr>
          <w:rFonts w:ascii="Times New Roman" w:hAnsi="Times New Roman" w:cs="Times New Roman"/>
          <w:i/>
          <w:iCs/>
          <w:color w:val="000000"/>
          <w:sz w:val="24"/>
          <w:szCs w:val="24"/>
          <w:lang w:val="en-GB"/>
        </w:rPr>
        <w:t>vić</w:t>
      </w:r>
      <w:proofErr w:type="spellEnd"/>
      <w:r w:rsidRPr="000179DA">
        <w:rPr>
          <w:rFonts w:ascii="Times New Roman" w:hAnsi="Times New Roman" w:cs="Times New Roman"/>
          <w:i/>
          <w:iCs/>
          <w:color w:val="000000"/>
          <w:sz w:val="24"/>
          <w:szCs w:val="24"/>
          <w:lang w:val="en-GB"/>
        </w:rPr>
        <w:t xml:space="preserve"> </w:t>
      </w:r>
      <w:proofErr w:type="spellStart"/>
      <w:r w:rsidRPr="000179DA">
        <w:rPr>
          <w:rFonts w:ascii="Times New Roman" w:hAnsi="Times New Roman" w:cs="Times New Roman"/>
          <w:i/>
          <w:iCs/>
          <w:color w:val="000000"/>
          <w:sz w:val="24"/>
          <w:szCs w:val="24"/>
          <w:lang w:val="en-GB"/>
        </w:rPr>
        <w:t>Batut</w:t>
      </w:r>
      <w:proofErr w:type="spellEnd"/>
      <w:r w:rsidRPr="00C92E3F">
        <w:rPr>
          <w:rFonts w:ascii="Times New Roman" w:hAnsi="Times New Roman" w:cs="Times New Roman"/>
          <w:color w:val="000000"/>
          <w:sz w:val="24"/>
          <w:szCs w:val="24"/>
          <w:lang w:val="en-GB"/>
        </w:rPr>
        <w:t xml:space="preserve">” – </w:t>
      </w:r>
      <w:proofErr w:type="spellStart"/>
      <w:r w:rsidR="00974684">
        <w:rPr>
          <w:rFonts w:ascii="Times New Roman" w:hAnsi="Times New Roman" w:cs="Times New Roman"/>
          <w:color w:val="000000"/>
          <w:sz w:val="24"/>
          <w:szCs w:val="24"/>
          <w:lang w:val="en-GB"/>
        </w:rPr>
        <w:t>Dr.</w:t>
      </w:r>
      <w:proofErr w:type="spellEnd"/>
      <w:r w:rsidRPr="00C92E3F">
        <w:rPr>
          <w:rFonts w:ascii="Times New Roman" w:hAnsi="Times New Roman" w:cs="Times New Roman"/>
          <w:color w:val="000000"/>
          <w:sz w:val="24"/>
          <w:szCs w:val="24"/>
          <w:lang w:val="en-GB"/>
        </w:rPr>
        <w:t xml:space="preserve"> </w:t>
      </w:r>
      <w:r w:rsidRPr="002348A8">
        <w:rPr>
          <w:rFonts w:ascii="Times New Roman" w:hAnsi="Times New Roman" w:cs="Times New Roman"/>
          <w:color w:val="000000"/>
          <w:sz w:val="24"/>
          <w:szCs w:val="24"/>
        </w:rPr>
        <w:t>О</w:t>
      </w:r>
      <w:proofErr w:type="spellStart"/>
      <w:r w:rsidRPr="00C92E3F">
        <w:rPr>
          <w:rFonts w:ascii="Times New Roman" w:hAnsi="Times New Roman" w:cs="Times New Roman"/>
          <w:color w:val="000000"/>
          <w:sz w:val="24"/>
          <w:szCs w:val="24"/>
          <w:lang w:val="en-GB"/>
        </w:rPr>
        <w:t>livera</w:t>
      </w:r>
      <w:proofErr w:type="spellEnd"/>
      <w:r w:rsidRPr="00C92E3F">
        <w:rPr>
          <w:rFonts w:ascii="Times New Roman" w:hAnsi="Times New Roman" w:cs="Times New Roman"/>
          <w:color w:val="000000"/>
          <w:sz w:val="24"/>
          <w:szCs w:val="24"/>
          <w:lang w:val="en-GB"/>
        </w:rPr>
        <w:t xml:space="preserve"> </w:t>
      </w:r>
      <w:proofErr w:type="spellStart"/>
      <w:r w:rsidRPr="00C92E3F">
        <w:rPr>
          <w:rFonts w:ascii="Times New Roman" w:hAnsi="Times New Roman" w:cs="Times New Roman"/>
          <w:color w:val="000000"/>
          <w:sz w:val="24"/>
          <w:szCs w:val="24"/>
          <w:lang w:val="en-GB"/>
        </w:rPr>
        <w:t>Nink</w:t>
      </w:r>
      <w:proofErr w:type="spellEnd"/>
      <w:r w:rsidRPr="002348A8">
        <w:rPr>
          <w:rFonts w:ascii="Times New Roman" w:hAnsi="Times New Roman" w:cs="Times New Roman"/>
          <w:color w:val="000000"/>
          <w:sz w:val="24"/>
          <w:szCs w:val="24"/>
        </w:rPr>
        <w:t>о</w:t>
      </w:r>
      <w:proofErr w:type="spellStart"/>
      <w:r w:rsidRPr="00C92E3F">
        <w:rPr>
          <w:rFonts w:ascii="Times New Roman" w:hAnsi="Times New Roman" w:cs="Times New Roman"/>
          <w:color w:val="000000"/>
          <w:sz w:val="24"/>
          <w:szCs w:val="24"/>
          <w:lang w:val="en-GB"/>
        </w:rPr>
        <w:t>vić</w:t>
      </w:r>
      <w:proofErr w:type="spellEnd"/>
      <w:r w:rsidRPr="00C92E3F">
        <w:rPr>
          <w:rFonts w:ascii="Times New Roman" w:hAnsi="Times New Roman" w:cs="Times New Roman"/>
          <w:color w:val="000000"/>
          <w:sz w:val="24"/>
          <w:szCs w:val="24"/>
          <w:lang w:val="en-GB"/>
        </w:rPr>
        <w:t xml:space="preserve"> </w:t>
      </w:r>
      <w:r w:rsidR="000179DA">
        <w:rPr>
          <w:rFonts w:ascii="Times New Roman" w:hAnsi="Times New Roman" w:cs="Times New Roman"/>
          <w:color w:val="000000"/>
          <w:sz w:val="24"/>
          <w:szCs w:val="24"/>
          <w:lang w:val="en-GB"/>
        </w:rPr>
        <w:t>and</w:t>
      </w:r>
      <w:r w:rsidRPr="00C92E3F">
        <w:rPr>
          <w:rFonts w:ascii="Times New Roman" w:hAnsi="Times New Roman" w:cs="Times New Roman"/>
          <w:color w:val="000000"/>
          <w:sz w:val="24"/>
          <w:szCs w:val="24"/>
          <w:lang w:val="en-GB"/>
        </w:rPr>
        <w:t xml:space="preserve"> </w:t>
      </w:r>
      <w:proofErr w:type="spellStart"/>
      <w:r w:rsidRPr="00C92E3F">
        <w:rPr>
          <w:rFonts w:ascii="Times New Roman" w:hAnsi="Times New Roman" w:cs="Times New Roman"/>
          <w:color w:val="000000"/>
          <w:sz w:val="24"/>
          <w:szCs w:val="24"/>
          <w:lang w:val="en-GB"/>
        </w:rPr>
        <w:t>Slađana</w:t>
      </w:r>
      <w:proofErr w:type="spellEnd"/>
      <w:r w:rsidRPr="00C92E3F">
        <w:rPr>
          <w:rFonts w:ascii="Times New Roman" w:hAnsi="Times New Roman" w:cs="Times New Roman"/>
          <w:color w:val="000000"/>
          <w:sz w:val="24"/>
          <w:szCs w:val="24"/>
          <w:lang w:val="en-GB"/>
        </w:rPr>
        <w:t xml:space="preserve"> Bar</w:t>
      </w:r>
      <w:r w:rsidRPr="002348A8">
        <w:rPr>
          <w:rFonts w:ascii="Times New Roman" w:hAnsi="Times New Roman" w:cs="Times New Roman"/>
          <w:color w:val="000000"/>
          <w:sz w:val="24"/>
          <w:szCs w:val="24"/>
        </w:rPr>
        <w:t>о</w:t>
      </w:r>
      <w:r w:rsidRPr="00C92E3F">
        <w:rPr>
          <w:rFonts w:ascii="Times New Roman" w:hAnsi="Times New Roman" w:cs="Times New Roman"/>
          <w:color w:val="000000"/>
          <w:sz w:val="24"/>
          <w:szCs w:val="24"/>
          <w:lang w:val="en-GB"/>
        </w:rPr>
        <w:t>š.</w:t>
      </w:r>
    </w:p>
    <w:p w14:paraId="6B3E2690" w14:textId="0040A0E0" w:rsidR="00974684" w:rsidRPr="00974684" w:rsidRDefault="00974684" w:rsidP="00974684">
      <w:pPr>
        <w:spacing w:after="150"/>
        <w:jc w:val="both"/>
        <w:rPr>
          <w:rFonts w:ascii="Times New Roman" w:hAnsi="Times New Roman" w:cs="Times New Roman"/>
          <w:color w:val="000000"/>
          <w:sz w:val="24"/>
          <w:szCs w:val="24"/>
          <w:lang w:val="en-GB"/>
        </w:rPr>
      </w:pPr>
      <w:r w:rsidRPr="00974684">
        <w:rPr>
          <w:rFonts w:ascii="Times New Roman" w:hAnsi="Times New Roman" w:cs="Times New Roman"/>
          <w:color w:val="000000"/>
          <w:sz w:val="24"/>
          <w:szCs w:val="24"/>
          <w:lang w:val="en-GB"/>
        </w:rPr>
        <w:t>Members of the Sector Skills Council referred to in Para 1, Items 3), 5), 6), 8) and 9), subitem (1), take part in the work of Sector Skills Council in all fields of operation of the Sector Skills Council referred to in Item 1 hereof.</w:t>
      </w:r>
    </w:p>
    <w:p w14:paraId="4A5A58C6" w14:textId="259CF955" w:rsidR="00974684" w:rsidRPr="00974684" w:rsidRDefault="00974684" w:rsidP="00974684">
      <w:pPr>
        <w:spacing w:after="150"/>
        <w:jc w:val="both"/>
        <w:rPr>
          <w:rFonts w:ascii="Times New Roman" w:hAnsi="Times New Roman" w:cs="Times New Roman"/>
          <w:color w:val="000000"/>
          <w:sz w:val="24"/>
          <w:szCs w:val="24"/>
          <w:lang w:val="en-GB"/>
        </w:rPr>
      </w:pPr>
      <w:r w:rsidRPr="00974684">
        <w:rPr>
          <w:rFonts w:ascii="Times New Roman" w:hAnsi="Times New Roman" w:cs="Times New Roman"/>
          <w:color w:val="000000"/>
          <w:sz w:val="24"/>
          <w:szCs w:val="24"/>
          <w:lang w:val="en-GB"/>
        </w:rPr>
        <w:t xml:space="preserve">Members of the Sector Skills Council referred to in Para 1, Items </w:t>
      </w:r>
      <w:r>
        <w:rPr>
          <w:rFonts w:ascii="Times New Roman" w:hAnsi="Times New Roman" w:cs="Times New Roman"/>
          <w:color w:val="000000"/>
          <w:sz w:val="24"/>
          <w:szCs w:val="24"/>
          <w:lang w:val="en-GB"/>
        </w:rPr>
        <w:t>1</w:t>
      </w:r>
      <w:r w:rsidRPr="00974684">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4</w:t>
      </w:r>
      <w:r w:rsidRPr="00974684">
        <w:rPr>
          <w:rFonts w:ascii="Times New Roman" w:hAnsi="Times New Roman" w:cs="Times New Roman"/>
          <w:color w:val="000000"/>
          <w:sz w:val="24"/>
          <w:szCs w:val="24"/>
          <w:lang w:val="en-GB"/>
        </w:rPr>
        <w:t>)</w:t>
      </w:r>
      <w:r>
        <w:rPr>
          <w:rFonts w:ascii="Times New Roman" w:hAnsi="Times New Roman" w:cs="Times New Roman"/>
          <w:color w:val="000000"/>
          <w:sz w:val="24"/>
          <w:szCs w:val="24"/>
          <w:lang w:val="en-GB"/>
        </w:rPr>
        <w:t xml:space="preserve"> and 7), </w:t>
      </w:r>
      <w:bookmarkStart w:id="4" w:name="_Hlk22533461"/>
      <w:r w:rsidRPr="00974684">
        <w:rPr>
          <w:rFonts w:ascii="Times New Roman" w:hAnsi="Times New Roman" w:cs="Times New Roman"/>
          <w:color w:val="000000"/>
          <w:sz w:val="24"/>
          <w:szCs w:val="24"/>
          <w:lang w:val="en-GB"/>
        </w:rPr>
        <w:t xml:space="preserve">shall </w:t>
      </w:r>
      <w:r>
        <w:rPr>
          <w:rFonts w:ascii="Times New Roman" w:hAnsi="Times New Roman" w:cs="Times New Roman"/>
          <w:color w:val="000000"/>
          <w:sz w:val="24"/>
          <w:szCs w:val="24"/>
          <w:lang w:val="en-GB"/>
        </w:rPr>
        <w:t xml:space="preserve">rotate </w:t>
      </w:r>
      <w:r w:rsidR="000D2C8E">
        <w:rPr>
          <w:rFonts w:ascii="Times New Roman" w:hAnsi="Times New Roman" w:cs="Times New Roman"/>
          <w:color w:val="000000"/>
          <w:sz w:val="24"/>
          <w:szCs w:val="24"/>
          <w:lang w:val="en-GB"/>
        </w:rPr>
        <w:t>on</w:t>
      </w:r>
      <w:r>
        <w:rPr>
          <w:rFonts w:ascii="Times New Roman" w:hAnsi="Times New Roman" w:cs="Times New Roman"/>
          <w:color w:val="000000"/>
          <w:sz w:val="24"/>
          <w:szCs w:val="24"/>
          <w:lang w:val="en-GB"/>
        </w:rPr>
        <w:t xml:space="preserve"> equal terms </w:t>
      </w:r>
      <w:r w:rsidRPr="00974684">
        <w:rPr>
          <w:rFonts w:ascii="Times New Roman" w:hAnsi="Times New Roman" w:cs="Times New Roman"/>
          <w:color w:val="000000"/>
          <w:sz w:val="24"/>
          <w:szCs w:val="24"/>
          <w:lang w:val="en-GB"/>
        </w:rPr>
        <w:t xml:space="preserve">in all fields of </w:t>
      </w:r>
      <w:r w:rsidR="000D2C8E">
        <w:rPr>
          <w:rFonts w:ascii="Times New Roman" w:hAnsi="Times New Roman" w:cs="Times New Roman"/>
          <w:color w:val="000000"/>
          <w:sz w:val="24"/>
          <w:szCs w:val="24"/>
          <w:lang w:val="en-GB"/>
        </w:rPr>
        <w:t>the</w:t>
      </w:r>
      <w:r w:rsidR="000D2C8E" w:rsidRPr="00974684">
        <w:rPr>
          <w:rFonts w:ascii="Times New Roman" w:hAnsi="Times New Roman" w:cs="Times New Roman"/>
          <w:color w:val="000000"/>
          <w:sz w:val="24"/>
          <w:szCs w:val="24"/>
          <w:lang w:val="en-GB"/>
        </w:rPr>
        <w:t xml:space="preserve"> Sector Skills Council</w:t>
      </w:r>
      <w:r w:rsidR="000D2C8E">
        <w:rPr>
          <w:rFonts w:ascii="Times New Roman" w:hAnsi="Times New Roman" w:cs="Times New Roman"/>
          <w:color w:val="000000"/>
          <w:sz w:val="24"/>
          <w:szCs w:val="24"/>
          <w:lang w:val="en-GB"/>
        </w:rPr>
        <w:t xml:space="preserve"> </w:t>
      </w:r>
      <w:r w:rsidRPr="00974684">
        <w:rPr>
          <w:rFonts w:ascii="Times New Roman" w:hAnsi="Times New Roman" w:cs="Times New Roman"/>
          <w:color w:val="000000"/>
          <w:sz w:val="24"/>
          <w:szCs w:val="24"/>
          <w:lang w:val="en-GB"/>
        </w:rPr>
        <w:t xml:space="preserve">work, </w:t>
      </w:r>
      <w:r w:rsidR="000D2C8E">
        <w:rPr>
          <w:rFonts w:ascii="Times New Roman" w:hAnsi="Times New Roman" w:cs="Times New Roman"/>
          <w:color w:val="000000"/>
          <w:sz w:val="24"/>
          <w:szCs w:val="24"/>
          <w:lang w:val="en-GB"/>
        </w:rPr>
        <w:t>in the sequence defined by the</w:t>
      </w:r>
      <w:r w:rsidRPr="00974684">
        <w:rPr>
          <w:rFonts w:ascii="Times New Roman" w:hAnsi="Times New Roman" w:cs="Times New Roman"/>
          <w:color w:val="000000"/>
          <w:sz w:val="24"/>
          <w:szCs w:val="24"/>
          <w:lang w:val="en-GB"/>
        </w:rPr>
        <w:t xml:space="preserve"> </w:t>
      </w:r>
      <w:bookmarkEnd w:id="4"/>
      <w:r w:rsidRPr="00974684">
        <w:rPr>
          <w:rFonts w:ascii="Times New Roman" w:hAnsi="Times New Roman" w:cs="Times New Roman"/>
          <w:color w:val="000000"/>
          <w:sz w:val="24"/>
          <w:szCs w:val="24"/>
          <w:lang w:val="en-GB"/>
        </w:rPr>
        <w:t>Rules of Procedure of the Sector Skills Council.</w:t>
      </w:r>
    </w:p>
    <w:p w14:paraId="070C8484" w14:textId="26EE2B6A" w:rsidR="00974684" w:rsidRPr="00974684" w:rsidRDefault="00974684" w:rsidP="00974684">
      <w:pPr>
        <w:spacing w:after="150"/>
        <w:jc w:val="both"/>
        <w:rPr>
          <w:rFonts w:ascii="Times New Roman" w:hAnsi="Times New Roman" w:cs="Times New Roman"/>
          <w:color w:val="000000"/>
          <w:sz w:val="24"/>
          <w:szCs w:val="24"/>
          <w:lang w:val="en-GB"/>
        </w:rPr>
      </w:pPr>
      <w:r w:rsidRPr="00974684">
        <w:rPr>
          <w:rFonts w:ascii="Times New Roman" w:hAnsi="Times New Roman" w:cs="Times New Roman"/>
          <w:color w:val="000000"/>
          <w:sz w:val="24"/>
          <w:szCs w:val="24"/>
          <w:lang w:val="en-GB"/>
        </w:rPr>
        <w:t xml:space="preserve">Members of Sector Skills Councils referred to in Para 1, Item </w:t>
      </w:r>
      <w:r w:rsidR="000D2C8E">
        <w:rPr>
          <w:rFonts w:ascii="Times New Roman" w:hAnsi="Times New Roman" w:cs="Times New Roman"/>
          <w:color w:val="000000"/>
          <w:sz w:val="24"/>
          <w:szCs w:val="24"/>
          <w:lang w:val="en-GB"/>
        </w:rPr>
        <w:t>2</w:t>
      </w:r>
      <w:r w:rsidRPr="00974684">
        <w:rPr>
          <w:rFonts w:ascii="Times New Roman" w:hAnsi="Times New Roman" w:cs="Times New Roman"/>
          <w:color w:val="000000"/>
          <w:sz w:val="24"/>
          <w:szCs w:val="24"/>
          <w:lang w:val="en-GB"/>
        </w:rPr>
        <w:t>)</w:t>
      </w:r>
      <w:r w:rsidR="000D2C8E">
        <w:rPr>
          <w:rFonts w:ascii="Times New Roman" w:hAnsi="Times New Roman" w:cs="Times New Roman"/>
          <w:color w:val="000000"/>
          <w:sz w:val="24"/>
          <w:szCs w:val="24"/>
          <w:lang w:val="en-GB"/>
        </w:rPr>
        <w:t xml:space="preserve"> </w:t>
      </w:r>
      <w:r w:rsidRPr="00974684">
        <w:rPr>
          <w:rFonts w:ascii="Times New Roman" w:hAnsi="Times New Roman" w:cs="Times New Roman"/>
          <w:color w:val="000000"/>
          <w:sz w:val="24"/>
          <w:szCs w:val="24"/>
          <w:lang w:val="en-GB"/>
        </w:rPr>
        <w:t xml:space="preserve">and Item 9), </w:t>
      </w:r>
      <w:r w:rsidR="000D2C8E">
        <w:rPr>
          <w:rFonts w:ascii="Times New Roman" w:hAnsi="Times New Roman" w:cs="Times New Roman"/>
          <w:color w:val="000000"/>
          <w:sz w:val="24"/>
          <w:szCs w:val="24"/>
          <w:lang w:val="en-GB"/>
        </w:rPr>
        <w:t xml:space="preserve">subitems (2) through (4), shall </w:t>
      </w:r>
      <w:r w:rsidRPr="00974684">
        <w:rPr>
          <w:rFonts w:ascii="Times New Roman" w:hAnsi="Times New Roman" w:cs="Times New Roman"/>
          <w:color w:val="000000"/>
          <w:sz w:val="24"/>
          <w:szCs w:val="24"/>
          <w:lang w:val="en-GB"/>
        </w:rPr>
        <w:t xml:space="preserve">take part in the work, in the field of sectors for which they have been </w:t>
      </w:r>
      <w:proofErr w:type="gramStart"/>
      <w:r w:rsidRPr="00974684">
        <w:rPr>
          <w:rFonts w:ascii="Times New Roman" w:hAnsi="Times New Roman" w:cs="Times New Roman"/>
          <w:color w:val="000000"/>
          <w:sz w:val="24"/>
          <w:szCs w:val="24"/>
          <w:lang w:val="en-GB"/>
        </w:rPr>
        <w:t>nominated.</w:t>
      </w:r>
      <w:r w:rsidR="000D2C8E">
        <w:rPr>
          <w:rFonts w:ascii="Times New Roman" w:hAnsi="Times New Roman" w:cs="Times New Roman"/>
          <w:color w:val="000000"/>
          <w:sz w:val="24"/>
          <w:szCs w:val="24"/>
          <w:lang w:val="en-GB"/>
        </w:rPr>
        <w:t>*</w:t>
      </w:r>
      <w:proofErr w:type="gramEnd"/>
    </w:p>
    <w:p w14:paraId="0644749A" w14:textId="145C169F" w:rsidR="00974684" w:rsidRDefault="00974684" w:rsidP="00974684">
      <w:pPr>
        <w:spacing w:after="150"/>
        <w:jc w:val="both"/>
        <w:rPr>
          <w:rFonts w:ascii="Times New Roman" w:hAnsi="Times New Roman" w:cs="Times New Roman"/>
          <w:color w:val="000000"/>
          <w:sz w:val="24"/>
          <w:szCs w:val="24"/>
          <w:lang w:val="en-GB"/>
        </w:rPr>
      </w:pPr>
      <w:r w:rsidRPr="00974684">
        <w:rPr>
          <w:rFonts w:ascii="Times New Roman" w:hAnsi="Times New Roman" w:cs="Times New Roman"/>
          <w:color w:val="000000"/>
          <w:sz w:val="24"/>
          <w:szCs w:val="24"/>
          <w:lang w:val="en-GB"/>
        </w:rPr>
        <w:t>*Official Gazette of RS, no.57/2019</w:t>
      </w:r>
    </w:p>
    <w:p w14:paraId="2BDC85FD" w14:textId="2E463E02" w:rsidR="00621D65" w:rsidRPr="00974684" w:rsidRDefault="00621D65" w:rsidP="00974684">
      <w:pPr>
        <w:spacing w:after="150"/>
        <w:jc w:val="both"/>
        <w:rPr>
          <w:rFonts w:ascii="Times New Roman" w:hAnsi="Times New Roman" w:cs="Times New Roman"/>
          <w:color w:val="000000"/>
          <w:sz w:val="24"/>
          <w:szCs w:val="24"/>
          <w:lang w:val="en-GB"/>
        </w:rPr>
      </w:pPr>
      <w:r w:rsidRPr="00621D65">
        <w:rPr>
          <w:rFonts w:ascii="Times New Roman" w:hAnsi="Times New Roman" w:cs="Times New Roman"/>
          <w:color w:val="000000"/>
          <w:sz w:val="24"/>
          <w:szCs w:val="24"/>
          <w:lang w:val="en-GB"/>
        </w:rPr>
        <w:t>*</w:t>
      </w:r>
      <w:r>
        <w:rPr>
          <w:rFonts w:ascii="Times New Roman" w:hAnsi="Times New Roman" w:cs="Times New Roman"/>
          <w:color w:val="000000"/>
          <w:sz w:val="24"/>
          <w:szCs w:val="24"/>
          <w:lang w:val="en-GB"/>
        </w:rPr>
        <w:t xml:space="preserve">* </w:t>
      </w:r>
      <w:r w:rsidRPr="00621D65">
        <w:rPr>
          <w:rFonts w:ascii="Times New Roman" w:hAnsi="Times New Roman" w:cs="Times New Roman"/>
          <w:color w:val="000000"/>
          <w:sz w:val="24"/>
          <w:szCs w:val="24"/>
          <w:lang w:val="en-GB"/>
        </w:rPr>
        <w:t>Official Gazette of RS, no.</w:t>
      </w:r>
      <w:r>
        <w:rPr>
          <w:rFonts w:ascii="Times New Roman" w:hAnsi="Times New Roman" w:cs="Times New Roman"/>
          <w:color w:val="000000"/>
          <w:sz w:val="24"/>
          <w:szCs w:val="24"/>
          <w:lang w:val="en-GB"/>
        </w:rPr>
        <w:t>17</w:t>
      </w:r>
      <w:r w:rsidRPr="00621D65">
        <w:rPr>
          <w:rFonts w:ascii="Times New Roman" w:hAnsi="Times New Roman" w:cs="Times New Roman"/>
          <w:color w:val="000000"/>
          <w:sz w:val="24"/>
          <w:szCs w:val="24"/>
          <w:lang w:val="en-GB"/>
        </w:rPr>
        <w:t>/2</w:t>
      </w:r>
      <w:r>
        <w:rPr>
          <w:rFonts w:ascii="Times New Roman" w:hAnsi="Times New Roman" w:cs="Times New Roman"/>
          <w:color w:val="000000"/>
          <w:sz w:val="24"/>
          <w:szCs w:val="24"/>
          <w:lang w:val="en-GB"/>
        </w:rPr>
        <w:t>020</w:t>
      </w:r>
    </w:p>
    <w:p w14:paraId="0B39F7B6" w14:textId="77777777" w:rsidR="00974684" w:rsidRPr="00974684" w:rsidRDefault="00974684" w:rsidP="00974684">
      <w:pPr>
        <w:spacing w:after="150"/>
        <w:jc w:val="both"/>
        <w:rPr>
          <w:rFonts w:ascii="Times New Roman" w:hAnsi="Times New Roman" w:cs="Times New Roman"/>
          <w:color w:val="000000"/>
          <w:sz w:val="24"/>
          <w:szCs w:val="24"/>
          <w:lang w:val="en-GB"/>
        </w:rPr>
      </w:pPr>
      <w:r w:rsidRPr="00974684">
        <w:rPr>
          <w:rFonts w:ascii="Times New Roman" w:hAnsi="Times New Roman" w:cs="Times New Roman"/>
          <w:color w:val="000000"/>
          <w:sz w:val="24"/>
          <w:szCs w:val="24"/>
          <w:lang w:val="en-GB"/>
        </w:rPr>
        <w:t>4. Members of the Sector Skills Council shall elect a president amongst the line of members taking part in all fields of the Sector Skills Council referred to in Item 1 hereof.</w:t>
      </w:r>
    </w:p>
    <w:p w14:paraId="49E0CAB2" w14:textId="77777777" w:rsidR="00974684" w:rsidRPr="00974684" w:rsidRDefault="00974684" w:rsidP="00974684">
      <w:pPr>
        <w:spacing w:after="150"/>
        <w:jc w:val="both"/>
        <w:rPr>
          <w:rFonts w:ascii="Times New Roman" w:hAnsi="Times New Roman" w:cs="Times New Roman"/>
          <w:color w:val="000000"/>
          <w:sz w:val="24"/>
          <w:szCs w:val="24"/>
          <w:lang w:val="en-GB"/>
        </w:rPr>
      </w:pPr>
      <w:r w:rsidRPr="00974684">
        <w:rPr>
          <w:rFonts w:ascii="Times New Roman" w:hAnsi="Times New Roman" w:cs="Times New Roman"/>
          <w:color w:val="000000"/>
          <w:sz w:val="24"/>
          <w:szCs w:val="24"/>
          <w:lang w:val="en-GB"/>
        </w:rPr>
        <w:t>5. Sector Skills Council shall adopt their Rules of Procedure.</w:t>
      </w:r>
    </w:p>
    <w:p w14:paraId="4FCCF6BD" w14:textId="77777777" w:rsidR="00974684" w:rsidRPr="00974684" w:rsidRDefault="00974684" w:rsidP="00974684">
      <w:pPr>
        <w:spacing w:after="150"/>
        <w:jc w:val="both"/>
        <w:rPr>
          <w:rFonts w:ascii="Times New Roman" w:hAnsi="Times New Roman" w:cs="Times New Roman"/>
          <w:color w:val="000000"/>
          <w:sz w:val="24"/>
          <w:szCs w:val="24"/>
          <w:lang w:val="en-GB"/>
        </w:rPr>
      </w:pPr>
      <w:r w:rsidRPr="00974684">
        <w:rPr>
          <w:rFonts w:ascii="Times New Roman" w:hAnsi="Times New Roman" w:cs="Times New Roman"/>
          <w:color w:val="000000"/>
          <w:sz w:val="24"/>
          <w:szCs w:val="24"/>
          <w:lang w:val="en-GB"/>
        </w:rPr>
        <w:lastRenderedPageBreak/>
        <w:t>6. Annual Report on the work of the Sector Skills Council shall be submitted to the Qualifications Agency, Ministry responsible for education and the government, no later than by 1</w:t>
      </w:r>
      <w:r w:rsidRPr="00974684">
        <w:rPr>
          <w:rFonts w:ascii="Times New Roman" w:hAnsi="Times New Roman" w:cs="Times New Roman"/>
          <w:color w:val="000000"/>
          <w:sz w:val="24"/>
          <w:szCs w:val="24"/>
          <w:vertAlign w:val="superscript"/>
          <w:lang w:val="en-GB"/>
        </w:rPr>
        <w:t>st</w:t>
      </w:r>
      <w:r w:rsidRPr="00974684">
        <w:rPr>
          <w:rFonts w:ascii="Times New Roman" w:hAnsi="Times New Roman" w:cs="Times New Roman"/>
          <w:color w:val="000000"/>
          <w:sz w:val="24"/>
          <w:szCs w:val="24"/>
          <w:lang w:val="en-GB"/>
        </w:rPr>
        <w:t xml:space="preserve"> March of this year, for the previous calendar year.  </w:t>
      </w:r>
    </w:p>
    <w:p w14:paraId="052295F8" w14:textId="77777777" w:rsidR="00974684" w:rsidRPr="00974684" w:rsidRDefault="00974684" w:rsidP="00974684">
      <w:pPr>
        <w:spacing w:after="150"/>
        <w:jc w:val="both"/>
        <w:rPr>
          <w:rFonts w:ascii="Times New Roman" w:hAnsi="Times New Roman" w:cs="Times New Roman"/>
          <w:color w:val="000000"/>
          <w:sz w:val="24"/>
          <w:szCs w:val="24"/>
          <w:lang w:val="en-GB"/>
        </w:rPr>
      </w:pPr>
      <w:r w:rsidRPr="00974684">
        <w:rPr>
          <w:rFonts w:ascii="Times New Roman" w:hAnsi="Times New Roman" w:cs="Times New Roman"/>
          <w:color w:val="000000"/>
          <w:sz w:val="24"/>
          <w:szCs w:val="24"/>
          <w:lang w:val="en-GB"/>
        </w:rPr>
        <w:t>7. Administrative and technical support to the Sector Skills Council shall be provided by the Qualifications Agency.</w:t>
      </w:r>
    </w:p>
    <w:p w14:paraId="1ADFEE63" w14:textId="77777777" w:rsidR="00974684" w:rsidRPr="00974684" w:rsidRDefault="00974684" w:rsidP="00974684">
      <w:pPr>
        <w:spacing w:after="150"/>
        <w:jc w:val="both"/>
        <w:rPr>
          <w:rFonts w:ascii="Times New Roman" w:hAnsi="Times New Roman" w:cs="Times New Roman"/>
          <w:color w:val="000000"/>
          <w:sz w:val="24"/>
          <w:szCs w:val="24"/>
          <w:lang w:val="en-GB"/>
        </w:rPr>
      </w:pPr>
      <w:r w:rsidRPr="00974684">
        <w:rPr>
          <w:rFonts w:ascii="Times New Roman" w:hAnsi="Times New Roman" w:cs="Times New Roman"/>
          <w:color w:val="000000"/>
          <w:sz w:val="24"/>
          <w:szCs w:val="24"/>
          <w:lang w:val="en-GB"/>
        </w:rPr>
        <w:t xml:space="preserve">8. Members of the Sector Skills Council and expert teams shall be entitled to receive remunerations for their work in the amount established by the Government.  </w:t>
      </w:r>
    </w:p>
    <w:p w14:paraId="1BC914A6" w14:textId="77777777" w:rsidR="00974684" w:rsidRPr="00974684" w:rsidRDefault="00974684" w:rsidP="00974684">
      <w:pPr>
        <w:spacing w:after="150"/>
        <w:jc w:val="both"/>
        <w:rPr>
          <w:rFonts w:ascii="Times New Roman" w:hAnsi="Times New Roman" w:cs="Times New Roman"/>
          <w:color w:val="000000"/>
          <w:sz w:val="24"/>
          <w:szCs w:val="24"/>
          <w:lang w:val="en-GB"/>
        </w:rPr>
      </w:pPr>
      <w:r w:rsidRPr="00974684">
        <w:rPr>
          <w:rFonts w:ascii="Times New Roman" w:hAnsi="Times New Roman" w:cs="Times New Roman"/>
          <w:color w:val="000000"/>
          <w:sz w:val="24"/>
          <w:szCs w:val="24"/>
          <w:lang w:val="en-GB"/>
        </w:rPr>
        <w:t>9. This Decision shall enter into force on the eighth day as of the date of its publishing in the “Official Gazette of the Republic of Serbia”.</w:t>
      </w:r>
    </w:p>
    <w:p w14:paraId="0C29DF20" w14:textId="77777777" w:rsidR="00974684" w:rsidRPr="00974684" w:rsidRDefault="00974684" w:rsidP="00974684">
      <w:pPr>
        <w:spacing w:after="150"/>
        <w:jc w:val="both"/>
        <w:rPr>
          <w:rFonts w:ascii="Times New Roman" w:hAnsi="Times New Roman" w:cs="Times New Roman"/>
          <w:color w:val="000000"/>
          <w:sz w:val="24"/>
          <w:szCs w:val="24"/>
          <w:lang w:val="en-GB"/>
        </w:rPr>
      </w:pPr>
    </w:p>
    <w:p w14:paraId="3D6198A8" w14:textId="41775E17" w:rsidR="00974684" w:rsidRPr="00974684" w:rsidRDefault="00974684" w:rsidP="00974684">
      <w:pPr>
        <w:spacing w:after="150"/>
        <w:jc w:val="right"/>
        <w:rPr>
          <w:rFonts w:ascii="Times New Roman" w:hAnsi="Times New Roman" w:cs="Times New Roman"/>
          <w:color w:val="000000"/>
          <w:sz w:val="24"/>
          <w:szCs w:val="24"/>
          <w:lang w:val="en-GB"/>
        </w:rPr>
      </w:pPr>
      <w:r w:rsidRPr="00974684">
        <w:rPr>
          <w:rFonts w:ascii="Times New Roman" w:hAnsi="Times New Roman" w:cs="Times New Roman"/>
          <w:color w:val="000000"/>
          <w:sz w:val="24"/>
          <w:szCs w:val="24"/>
          <w:lang w:val="en-GB"/>
        </w:rPr>
        <w:t>05 no. 02-02-127</w:t>
      </w:r>
      <w:r w:rsidR="000D2C8E">
        <w:rPr>
          <w:rFonts w:ascii="Times New Roman" w:hAnsi="Times New Roman" w:cs="Times New Roman"/>
          <w:color w:val="000000"/>
          <w:sz w:val="24"/>
          <w:szCs w:val="24"/>
          <w:lang w:val="en-GB"/>
        </w:rPr>
        <w:t>10</w:t>
      </w:r>
      <w:r w:rsidRPr="00974684">
        <w:rPr>
          <w:rFonts w:ascii="Times New Roman" w:hAnsi="Times New Roman" w:cs="Times New Roman"/>
          <w:color w:val="000000"/>
          <w:sz w:val="24"/>
          <w:szCs w:val="24"/>
          <w:lang w:val="en-GB"/>
        </w:rPr>
        <w:t>/2018</w:t>
      </w:r>
    </w:p>
    <w:p w14:paraId="642A2A30" w14:textId="77777777" w:rsidR="00974684" w:rsidRPr="00974684" w:rsidRDefault="00974684" w:rsidP="00974684">
      <w:pPr>
        <w:spacing w:after="150"/>
        <w:jc w:val="right"/>
        <w:rPr>
          <w:rFonts w:ascii="Times New Roman" w:hAnsi="Times New Roman" w:cs="Times New Roman"/>
          <w:color w:val="000000"/>
          <w:sz w:val="24"/>
          <w:szCs w:val="24"/>
          <w:lang w:val="en-GB"/>
        </w:rPr>
      </w:pPr>
      <w:r w:rsidRPr="00974684">
        <w:rPr>
          <w:rFonts w:ascii="Times New Roman" w:hAnsi="Times New Roman" w:cs="Times New Roman"/>
          <w:color w:val="000000"/>
          <w:sz w:val="24"/>
          <w:szCs w:val="24"/>
          <w:lang w:val="en-GB"/>
        </w:rPr>
        <w:t>Belgrade, 27 December 2018</w:t>
      </w:r>
    </w:p>
    <w:p w14:paraId="40A16661" w14:textId="77777777" w:rsidR="00974684" w:rsidRPr="00974684" w:rsidRDefault="00974684" w:rsidP="00974684">
      <w:pPr>
        <w:spacing w:after="150"/>
        <w:jc w:val="right"/>
        <w:rPr>
          <w:rFonts w:ascii="Times New Roman" w:hAnsi="Times New Roman" w:cs="Times New Roman"/>
          <w:b/>
          <w:color w:val="000000"/>
          <w:sz w:val="24"/>
          <w:szCs w:val="24"/>
          <w:lang w:val="en-GB"/>
        </w:rPr>
      </w:pPr>
      <w:r w:rsidRPr="00974684">
        <w:rPr>
          <w:rFonts w:ascii="Times New Roman" w:hAnsi="Times New Roman" w:cs="Times New Roman"/>
          <w:b/>
          <w:color w:val="000000"/>
          <w:sz w:val="24"/>
          <w:szCs w:val="24"/>
          <w:lang w:val="en-GB"/>
        </w:rPr>
        <w:t>Government</w:t>
      </w:r>
    </w:p>
    <w:p w14:paraId="0AE16325" w14:textId="77777777" w:rsidR="00974684" w:rsidRPr="00974684" w:rsidRDefault="00974684" w:rsidP="00974684">
      <w:pPr>
        <w:spacing w:after="150"/>
        <w:jc w:val="right"/>
        <w:rPr>
          <w:rFonts w:ascii="Times New Roman" w:hAnsi="Times New Roman" w:cs="Times New Roman"/>
          <w:color w:val="000000"/>
          <w:sz w:val="24"/>
          <w:szCs w:val="24"/>
          <w:lang w:val="en-GB"/>
        </w:rPr>
      </w:pPr>
      <w:r w:rsidRPr="00974684">
        <w:rPr>
          <w:rFonts w:ascii="Times New Roman" w:hAnsi="Times New Roman" w:cs="Times New Roman"/>
          <w:color w:val="000000"/>
          <w:sz w:val="24"/>
          <w:szCs w:val="24"/>
          <w:lang w:val="en-GB"/>
        </w:rPr>
        <w:t>Prime Minister,</w:t>
      </w:r>
    </w:p>
    <w:p w14:paraId="03A535FF" w14:textId="77777777" w:rsidR="00974684" w:rsidRPr="00974684" w:rsidRDefault="00974684" w:rsidP="00974684">
      <w:pPr>
        <w:spacing w:after="150"/>
        <w:jc w:val="right"/>
        <w:rPr>
          <w:rFonts w:ascii="Times New Roman" w:hAnsi="Times New Roman" w:cs="Times New Roman"/>
          <w:b/>
          <w:color w:val="000000"/>
          <w:sz w:val="24"/>
          <w:szCs w:val="24"/>
          <w:lang w:val="en-GB"/>
        </w:rPr>
      </w:pPr>
      <w:r w:rsidRPr="00974684">
        <w:rPr>
          <w:rFonts w:ascii="Times New Roman" w:hAnsi="Times New Roman" w:cs="Times New Roman"/>
          <w:b/>
          <w:color w:val="000000"/>
          <w:sz w:val="24"/>
          <w:szCs w:val="24"/>
          <w:lang w:val="en-GB"/>
        </w:rPr>
        <w:t xml:space="preserve">Ana </w:t>
      </w:r>
      <w:proofErr w:type="spellStart"/>
      <w:r w:rsidRPr="00974684">
        <w:rPr>
          <w:rFonts w:ascii="Times New Roman" w:hAnsi="Times New Roman" w:cs="Times New Roman"/>
          <w:b/>
          <w:color w:val="000000"/>
          <w:sz w:val="24"/>
          <w:szCs w:val="24"/>
          <w:lang w:val="en-GB"/>
        </w:rPr>
        <w:t>Brnabić</w:t>
      </w:r>
      <w:proofErr w:type="spellEnd"/>
      <w:r w:rsidRPr="00974684">
        <w:rPr>
          <w:rFonts w:ascii="Times New Roman" w:hAnsi="Times New Roman" w:cs="Times New Roman"/>
          <w:b/>
          <w:color w:val="000000"/>
          <w:sz w:val="24"/>
          <w:szCs w:val="24"/>
          <w:lang w:val="en-GB"/>
        </w:rPr>
        <w:t>, signed</w:t>
      </w:r>
    </w:p>
    <w:p w14:paraId="76ABBEA3" w14:textId="29743C68" w:rsidR="00FC6CC9" w:rsidRPr="00F741D8" w:rsidRDefault="00FC6CC9" w:rsidP="00974684">
      <w:pPr>
        <w:spacing w:after="150"/>
        <w:jc w:val="both"/>
        <w:rPr>
          <w:rFonts w:ascii="Times New Roman" w:hAnsi="Times New Roman" w:cs="Times New Roman"/>
          <w:b/>
          <w:sz w:val="24"/>
          <w:szCs w:val="24"/>
          <w:lang w:val="de-DE"/>
        </w:rPr>
      </w:pPr>
    </w:p>
    <w:sectPr w:rsidR="00FC6CC9" w:rsidRPr="00F741D8">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OwMDQxMjawMDa2NLdU0lEKTi0uzszPAykwqQUAlX9xgywAAAA="/>
  </w:docVars>
  <w:rsids>
    <w:rsidRoot w:val="00FC6CC9"/>
    <w:rsid w:val="000179DA"/>
    <w:rsid w:val="000D2C8E"/>
    <w:rsid w:val="00103B3F"/>
    <w:rsid w:val="00136719"/>
    <w:rsid w:val="002348A8"/>
    <w:rsid w:val="004820AA"/>
    <w:rsid w:val="00621D65"/>
    <w:rsid w:val="006F723B"/>
    <w:rsid w:val="007349C1"/>
    <w:rsid w:val="00974684"/>
    <w:rsid w:val="00A1793D"/>
    <w:rsid w:val="00A361DA"/>
    <w:rsid w:val="00A64EA9"/>
    <w:rsid w:val="00B361C5"/>
    <w:rsid w:val="00BA1BFF"/>
    <w:rsid w:val="00C10B9E"/>
    <w:rsid w:val="00C92E3F"/>
    <w:rsid w:val="00D63C7A"/>
    <w:rsid w:val="00F226C8"/>
    <w:rsid w:val="00F741D8"/>
    <w:rsid w:val="00FC6CC9"/>
    <w:rsid w:val="00FD033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B869B"/>
  <w15:docId w15:val="{18E605DD-0156-4582-A1C4-AC148769C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5B9BD5"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5B9BD5" w:themeColor="accent1"/>
      <w:spacing w:val="15"/>
      <w:sz w:val="24"/>
      <w:szCs w:val="24"/>
    </w:rPr>
  </w:style>
  <w:style w:type="paragraph" w:styleId="Title">
    <w:name w:val="Title"/>
    <w:basedOn w:val="Normal"/>
    <w:next w:val="Normal"/>
    <w:link w:val="TitleChar"/>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7109C0"/>
    <w:pPr>
      <w:spacing w:line="240" w:lineRule="auto"/>
    </w:pPr>
    <w:rPr>
      <w:b/>
      <w:bCs/>
      <w:color w:val="5B9BD5" w:themeColor="accent1"/>
      <w:sz w:val="18"/>
      <w:szCs w:val="18"/>
    </w:rPr>
  </w:style>
  <w:style w:type="paragraph" w:customStyle="1" w:styleId="DocDefaults">
    <w:name w:val="DocDefaults"/>
  </w:style>
  <w:style w:type="paragraph" w:styleId="BalloonText">
    <w:name w:val="Balloon Text"/>
    <w:basedOn w:val="Normal"/>
    <w:link w:val="BalloonTextChar"/>
    <w:uiPriority w:val="99"/>
    <w:semiHidden/>
    <w:unhideWhenUsed/>
    <w:rsid w:val="00103B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3B3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922</Words>
  <Characters>5257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Dragana Jovanovic</dc:creator>
  <cp:lastModifiedBy>Dragana</cp:lastModifiedBy>
  <cp:revision>6</cp:revision>
  <dcterms:created xsi:type="dcterms:W3CDTF">2019-10-22T06:41:00Z</dcterms:created>
  <dcterms:modified xsi:type="dcterms:W3CDTF">2021-01-11T20:32:00Z</dcterms:modified>
</cp:coreProperties>
</file>