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BC57" w14:textId="77777777" w:rsidR="00C156C4" w:rsidRPr="00C156C4" w:rsidRDefault="00C156C4" w:rsidP="00C156C4">
      <w:pPr>
        <w:spacing w:after="120"/>
        <w:jc w:val="center"/>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401F2568" w14:textId="77777777" w:rsidR="00C156C4" w:rsidRPr="00C156C4" w:rsidRDefault="00C156C4" w:rsidP="00C156C4">
      <w:pPr>
        <w:spacing w:after="120"/>
        <w:jc w:val="center"/>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The government hereby adopts</w:t>
      </w:r>
    </w:p>
    <w:p w14:paraId="05EACB6B" w14:textId="77777777" w:rsidR="00C156C4" w:rsidRPr="00C156C4" w:rsidRDefault="00C156C4" w:rsidP="00C156C4">
      <w:pPr>
        <w:spacing w:after="120"/>
        <w:jc w:val="center"/>
        <w:rPr>
          <w:rFonts w:ascii="Times New Roman" w:hAnsi="Times New Roman" w:cs="Times New Roman"/>
          <w:b/>
          <w:color w:val="000000"/>
          <w:sz w:val="24"/>
          <w:szCs w:val="24"/>
          <w:lang w:val="en-GB"/>
        </w:rPr>
      </w:pPr>
      <w:bookmarkStart w:id="0" w:name="_GoBack"/>
      <w:r w:rsidRPr="00C156C4">
        <w:rPr>
          <w:rFonts w:ascii="Times New Roman" w:hAnsi="Times New Roman" w:cs="Times New Roman"/>
          <w:b/>
          <w:color w:val="000000"/>
          <w:sz w:val="24"/>
          <w:szCs w:val="24"/>
          <w:lang w:val="en-GB"/>
        </w:rPr>
        <w:t>DECISION</w:t>
      </w:r>
    </w:p>
    <w:p w14:paraId="1B8A8A09" w14:textId="30C0804B" w:rsidR="00C156C4" w:rsidRPr="00C156C4" w:rsidRDefault="00C156C4" w:rsidP="00C156C4">
      <w:pPr>
        <w:spacing w:after="120"/>
        <w:jc w:val="center"/>
        <w:rPr>
          <w:rFonts w:ascii="Times New Roman" w:hAnsi="Times New Roman" w:cs="Times New Roman"/>
          <w:b/>
          <w:color w:val="000000"/>
          <w:sz w:val="24"/>
          <w:szCs w:val="24"/>
          <w:lang w:val="en-GB"/>
        </w:rPr>
      </w:pPr>
      <w:r w:rsidRPr="00C156C4">
        <w:rPr>
          <w:rFonts w:ascii="Times New Roman" w:hAnsi="Times New Roman" w:cs="Times New Roman"/>
          <w:b/>
          <w:color w:val="000000"/>
          <w:sz w:val="24"/>
          <w:szCs w:val="24"/>
          <w:lang w:val="en-GB"/>
        </w:rPr>
        <w:t xml:space="preserve">On the establishment of Sector Skills Council for the </w:t>
      </w:r>
      <w:r w:rsidRPr="00E9392B">
        <w:rPr>
          <w:rFonts w:ascii="Times New Roman" w:hAnsi="Times New Roman" w:cs="Times New Roman"/>
          <w:b/>
          <w:color w:val="000000"/>
          <w:sz w:val="24"/>
          <w:szCs w:val="24"/>
          <w:lang w:val="en-GB"/>
        </w:rPr>
        <w:t>Natural Sciences, Mathematics and Statistics</w:t>
      </w:r>
    </w:p>
    <w:bookmarkEnd w:id="0"/>
    <w:p w14:paraId="7C0E3BDC" w14:textId="2CDE3DA8" w:rsidR="007E227F" w:rsidRPr="00E9392B" w:rsidRDefault="00C156C4" w:rsidP="00C156C4">
      <w:pPr>
        <w:spacing w:after="120"/>
        <w:jc w:val="center"/>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“Official Gazette of RS”, no. 104 dated 28</w:t>
      </w:r>
      <w:r w:rsidRPr="00E9392B">
        <w:rPr>
          <w:rFonts w:ascii="Times New Roman" w:hAnsi="Times New Roman" w:cs="Times New Roman"/>
          <w:color w:val="000000"/>
          <w:sz w:val="24"/>
          <w:szCs w:val="24"/>
          <w:vertAlign w:val="superscript"/>
          <w:lang w:val="en-GB"/>
        </w:rPr>
        <w:t>th</w:t>
      </w:r>
      <w:r w:rsidRPr="00E9392B">
        <w:rPr>
          <w:rFonts w:ascii="Times New Roman" w:hAnsi="Times New Roman" w:cs="Times New Roman"/>
          <w:color w:val="000000"/>
          <w:sz w:val="24"/>
          <w:szCs w:val="24"/>
          <w:lang w:val="en-GB"/>
        </w:rPr>
        <w:t xml:space="preserve"> December 2018, 57 dated 9</w:t>
      </w:r>
      <w:r w:rsidRPr="00E9392B">
        <w:rPr>
          <w:rFonts w:ascii="Times New Roman" w:hAnsi="Times New Roman" w:cs="Times New Roman"/>
          <w:color w:val="000000"/>
          <w:sz w:val="24"/>
          <w:szCs w:val="24"/>
          <w:vertAlign w:val="superscript"/>
          <w:lang w:val="en-GB"/>
        </w:rPr>
        <w:t>th</w:t>
      </w:r>
      <w:r w:rsidRPr="00E9392B">
        <w:rPr>
          <w:rFonts w:ascii="Times New Roman" w:hAnsi="Times New Roman" w:cs="Times New Roman"/>
          <w:color w:val="000000"/>
          <w:sz w:val="24"/>
          <w:szCs w:val="24"/>
          <w:lang w:val="en-GB"/>
        </w:rPr>
        <w:t xml:space="preserve"> August 2019</w:t>
      </w:r>
    </w:p>
    <w:p w14:paraId="491B5CB6" w14:textId="63AFEF5E" w:rsidR="007E227F" w:rsidRPr="00E9392B" w:rsidRDefault="00C156C4"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1. </w:t>
      </w:r>
      <w:bookmarkStart w:id="1" w:name="_Hlk22507777"/>
      <w:r w:rsidRPr="00E9392B">
        <w:rPr>
          <w:rFonts w:ascii="Times New Roman" w:hAnsi="Times New Roman" w:cs="Times New Roman"/>
          <w:color w:val="000000"/>
          <w:sz w:val="24"/>
          <w:szCs w:val="24"/>
          <w:lang w:val="en-GB"/>
        </w:rPr>
        <w:t xml:space="preserve">Sector Skills Council for </w:t>
      </w:r>
      <w:bookmarkEnd w:id="1"/>
      <w:r w:rsidRPr="00E9392B">
        <w:rPr>
          <w:rFonts w:ascii="Times New Roman" w:hAnsi="Times New Roman" w:cs="Times New Roman"/>
          <w:bCs/>
          <w:color w:val="000000"/>
          <w:sz w:val="24"/>
          <w:szCs w:val="24"/>
          <w:lang w:val="en-GB"/>
        </w:rPr>
        <w:t>Natural Sciences, Mathematics and Statistics (</w:t>
      </w:r>
      <w:bookmarkStart w:id="2" w:name="_Hlk22534043"/>
      <w:r w:rsidRPr="00E9392B">
        <w:rPr>
          <w:rFonts w:ascii="Times New Roman" w:hAnsi="Times New Roman" w:cs="Times New Roman"/>
          <w:bCs/>
          <w:color w:val="000000"/>
          <w:sz w:val="24"/>
          <w:szCs w:val="24"/>
          <w:lang w:val="en-GB"/>
        </w:rPr>
        <w:t>hereinafter</w:t>
      </w:r>
      <w:r w:rsidRPr="00E9392B">
        <w:rPr>
          <w:rFonts w:ascii="Times New Roman" w:hAnsi="Times New Roman" w:cs="Times New Roman"/>
          <w:color w:val="000000"/>
          <w:sz w:val="24"/>
          <w:szCs w:val="24"/>
          <w:lang w:val="en-GB"/>
        </w:rPr>
        <w:t xml:space="preserve">: </w:t>
      </w:r>
      <w:bookmarkStart w:id="3" w:name="_Hlk22507933"/>
      <w:r w:rsidRPr="00E9392B">
        <w:rPr>
          <w:rFonts w:ascii="Times New Roman" w:hAnsi="Times New Roman" w:cs="Times New Roman"/>
          <w:color w:val="000000"/>
          <w:sz w:val="24"/>
          <w:szCs w:val="24"/>
          <w:lang w:val="en-GB"/>
        </w:rPr>
        <w:t>the Sector Skills Council)</w:t>
      </w:r>
      <w:bookmarkEnd w:id="3"/>
      <w:r w:rsidRPr="00E9392B">
        <w:rPr>
          <w:rFonts w:ascii="Times New Roman" w:hAnsi="Times New Roman" w:cs="Times New Roman"/>
          <w:color w:val="000000"/>
          <w:sz w:val="24"/>
          <w:szCs w:val="24"/>
          <w:lang w:val="en-GB"/>
        </w:rPr>
        <w:t xml:space="preserve"> is hereby established</w:t>
      </w:r>
      <w:bookmarkEnd w:id="2"/>
      <w:r w:rsidRPr="00E9392B">
        <w:rPr>
          <w:rFonts w:ascii="Times New Roman" w:hAnsi="Times New Roman" w:cs="Times New Roman"/>
          <w:color w:val="000000"/>
          <w:sz w:val="24"/>
          <w:szCs w:val="24"/>
          <w:lang w:val="en-GB"/>
        </w:rPr>
        <w:t xml:space="preserve"> in the fields that include:</w:t>
      </w:r>
      <w:r w:rsidR="000572FF" w:rsidRPr="00E9392B">
        <w:rPr>
          <w:rFonts w:ascii="Times New Roman" w:hAnsi="Times New Roman" w:cs="Times New Roman"/>
          <w:color w:val="000000"/>
          <w:sz w:val="24"/>
          <w:szCs w:val="24"/>
          <w:lang w:val="en-GB"/>
        </w:rPr>
        <w:t xml:space="preserve"> </w:t>
      </w:r>
      <w:r w:rsidRPr="00E9392B">
        <w:rPr>
          <w:rFonts w:ascii="Times New Roman" w:hAnsi="Times New Roman" w:cs="Times New Roman"/>
          <w:color w:val="000000"/>
          <w:sz w:val="24"/>
          <w:szCs w:val="24"/>
          <w:lang w:val="en-GB"/>
        </w:rPr>
        <w:t>biology, biochemistry, environmental sciences and applications of renewable energy (ecology), natural environment and wildlife (nature) including the establishment and maintenance of national parks and wildlife management, nature protection and environmental technology to avoid pollution , chemistry, physics, earth sciences (geodesy, geology, meteorology, oceanography, seismology, etc.), mathematics and statistics.</w:t>
      </w:r>
    </w:p>
    <w:p w14:paraId="00A63B24" w14:textId="77777777" w:rsidR="00C156C4" w:rsidRPr="00C156C4" w:rsidRDefault="00C156C4" w:rsidP="00C156C4">
      <w:pPr>
        <w:spacing w:after="150"/>
        <w:jc w:val="both"/>
        <w:rPr>
          <w:rFonts w:ascii="Times New Roman" w:hAnsi="Times New Roman" w:cs="Times New Roman"/>
          <w:color w:val="000000"/>
          <w:sz w:val="24"/>
          <w:szCs w:val="24"/>
          <w:lang w:val="en-GB"/>
        </w:rPr>
      </w:pPr>
      <w:bookmarkStart w:id="4" w:name="_Hlk22507838"/>
      <w:r w:rsidRPr="00C156C4">
        <w:rPr>
          <w:rFonts w:ascii="Times New Roman" w:hAnsi="Times New Roman" w:cs="Times New Roman"/>
          <w:color w:val="000000"/>
          <w:sz w:val="24"/>
          <w:szCs w:val="24"/>
          <w:lang w:val="en-GB"/>
        </w:rPr>
        <w:t>2. Sector Skills Council tasks shall be to:</w:t>
      </w:r>
    </w:p>
    <w:p w14:paraId="04377E44"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1) review the existing and identify any required qualifications in the sector;</w:t>
      </w:r>
    </w:p>
    <w:p w14:paraId="5FF3B44B"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 xml:space="preserve">2) </w:t>
      </w:r>
      <w:bookmarkStart w:id="5" w:name="_Hlk22466073"/>
      <w:r w:rsidRPr="00C156C4">
        <w:rPr>
          <w:rFonts w:ascii="Times New Roman" w:hAnsi="Times New Roman" w:cs="Times New Roman"/>
          <w:color w:val="000000"/>
          <w:sz w:val="24"/>
          <w:szCs w:val="24"/>
          <w:lang w:val="en-GB"/>
        </w:rPr>
        <w:t xml:space="preserve">identify the qualifications </w:t>
      </w:r>
      <w:bookmarkEnd w:id="5"/>
      <w:r w:rsidRPr="00C156C4">
        <w:rPr>
          <w:rFonts w:ascii="Times New Roman" w:hAnsi="Times New Roman" w:cs="Times New Roman"/>
          <w:color w:val="000000"/>
          <w:sz w:val="24"/>
          <w:szCs w:val="24"/>
          <w:lang w:val="en-GB"/>
        </w:rPr>
        <w:t>that need to be updated;</w:t>
      </w:r>
    </w:p>
    <w:p w14:paraId="2358926C"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3) identify the qualifications that no longer reflect the sectoral requirements;</w:t>
      </w:r>
    </w:p>
    <w:p w14:paraId="17F6066A"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4) make decisions about the draft qualifications standards made within the sector;</w:t>
      </w:r>
    </w:p>
    <w:p w14:paraId="5460C76E"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5) provide opinion about expected outcomes of knowledge and skills within the sector;</w:t>
      </w:r>
    </w:p>
    <w:p w14:paraId="1FCFA646"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 xml:space="preserve">6) promote dialogue and direct cooperation between labour market and education;  </w:t>
      </w:r>
    </w:p>
    <w:p w14:paraId="7C2A80B3"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7) promote opportunities for education, training and employment within the sector;</w:t>
      </w:r>
    </w:p>
    <w:p w14:paraId="059858DA"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8) identify opportunities for adult learning within the sector;</w:t>
      </w:r>
    </w:p>
    <w:p w14:paraId="4095668E"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9) discuss implications of national qualifications framework within the sector;</w:t>
      </w:r>
    </w:p>
    <w:p w14:paraId="3E8C3ABD"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10) propose lists of qualifications per levels and types, that may be acquired by the recognition of prior learning;</w:t>
      </w:r>
    </w:p>
    <w:p w14:paraId="24B646BE"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11) perform other activities in accordance with the Law on National Qualifications Framework of the Republic of Serbia.</w:t>
      </w:r>
    </w:p>
    <w:p w14:paraId="7FC4B7F1"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3. The following members of the Sector Skills Council shall be appointed for five-year terms:</w:t>
      </w:r>
    </w:p>
    <w:p w14:paraId="110F80E1" w14:textId="0A791B14" w:rsidR="007E227F" w:rsidRPr="00E9392B" w:rsidRDefault="00C156C4"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1) proposed by the Serbian Chamber of Commerce and representative Employers’ Associations</w:t>
      </w:r>
      <w:bookmarkEnd w:id="4"/>
      <w:r w:rsidRPr="00E9392B">
        <w:rPr>
          <w:rFonts w:ascii="Times New Roman" w:hAnsi="Times New Roman" w:cs="Times New Roman"/>
          <w:color w:val="000000"/>
          <w:sz w:val="24"/>
          <w:szCs w:val="24"/>
          <w:lang w:val="en-GB"/>
        </w:rPr>
        <w:t xml:space="preserve"> </w:t>
      </w:r>
      <w:r w:rsidR="000572FF" w:rsidRPr="00E9392B">
        <w:rPr>
          <w:rFonts w:ascii="Times New Roman" w:hAnsi="Times New Roman" w:cs="Times New Roman"/>
          <w:color w:val="000000"/>
          <w:sz w:val="24"/>
          <w:szCs w:val="24"/>
          <w:lang w:val="en-GB"/>
        </w:rPr>
        <w:t xml:space="preserve">– </w:t>
      </w:r>
      <w:proofErr w:type="spellStart"/>
      <w:r w:rsidRPr="00E9392B">
        <w:rPr>
          <w:rFonts w:ascii="Times New Roman" w:hAnsi="Times New Roman" w:cs="Times New Roman"/>
          <w:color w:val="000000"/>
          <w:sz w:val="24"/>
          <w:szCs w:val="24"/>
          <w:lang w:val="en-GB"/>
        </w:rPr>
        <w:t>Marija</w:t>
      </w:r>
      <w:proofErr w:type="spellEnd"/>
      <w:r w:rsidRPr="00E9392B">
        <w:rPr>
          <w:rFonts w:ascii="Times New Roman" w:hAnsi="Times New Roman" w:cs="Times New Roman"/>
          <w:color w:val="000000"/>
          <w:sz w:val="24"/>
          <w:szCs w:val="24"/>
          <w:lang w:val="en-GB"/>
        </w:rPr>
        <w:t xml:space="preserve"> </w:t>
      </w:r>
      <w:proofErr w:type="spellStart"/>
      <w:r w:rsidRPr="00E9392B">
        <w:rPr>
          <w:rFonts w:ascii="Times New Roman" w:hAnsi="Times New Roman" w:cs="Times New Roman"/>
          <w:color w:val="000000"/>
          <w:sz w:val="24"/>
          <w:szCs w:val="24"/>
          <w:lang w:val="en-GB"/>
        </w:rPr>
        <w:t>Huravik</w:t>
      </w:r>
      <w:proofErr w:type="spellEnd"/>
      <w:r w:rsidR="000572FF" w:rsidRPr="00E9392B">
        <w:rPr>
          <w:rFonts w:ascii="Times New Roman" w:hAnsi="Times New Roman" w:cs="Times New Roman"/>
          <w:color w:val="000000"/>
          <w:sz w:val="24"/>
          <w:szCs w:val="24"/>
          <w:lang w:val="en-GB"/>
        </w:rPr>
        <w:t>.</w:t>
      </w:r>
    </w:p>
    <w:p w14:paraId="1ACFEB71" w14:textId="2DC8222A"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2) </w:t>
      </w:r>
      <w:r w:rsidR="00C156C4" w:rsidRPr="00E9392B">
        <w:rPr>
          <w:rFonts w:ascii="Times New Roman" w:hAnsi="Times New Roman" w:cs="Times New Roman"/>
          <w:color w:val="000000"/>
          <w:sz w:val="24"/>
          <w:szCs w:val="24"/>
          <w:lang w:val="en-GB"/>
        </w:rPr>
        <w:t xml:space="preserve">proposed by the Council for Vocational and Adult Education </w:t>
      </w:r>
      <w:r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Veselin</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Vuković</w:t>
      </w:r>
      <w:proofErr w:type="spellEnd"/>
      <w:r w:rsidRPr="00E9392B">
        <w:rPr>
          <w:rFonts w:ascii="Times New Roman" w:hAnsi="Times New Roman" w:cs="Times New Roman"/>
          <w:color w:val="000000"/>
          <w:sz w:val="24"/>
          <w:szCs w:val="24"/>
          <w:lang w:val="en-GB"/>
        </w:rPr>
        <w:t>.</w:t>
      </w:r>
    </w:p>
    <w:p w14:paraId="35880E44" w14:textId="3A6F3803"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lastRenderedPageBreak/>
        <w:t xml:space="preserve">3) </w:t>
      </w:r>
      <w:r w:rsidR="00C156C4" w:rsidRPr="00E9392B">
        <w:rPr>
          <w:rFonts w:ascii="Times New Roman" w:hAnsi="Times New Roman" w:cs="Times New Roman"/>
          <w:color w:val="000000"/>
          <w:sz w:val="24"/>
          <w:szCs w:val="24"/>
          <w:lang w:val="en-GB"/>
        </w:rPr>
        <w:t>proposed by the Conference of Universities and Conferences of academies and higher education institutions</w:t>
      </w:r>
      <w:r w:rsidRPr="00E9392B">
        <w:rPr>
          <w:rFonts w:ascii="Times New Roman" w:hAnsi="Times New Roman" w:cs="Times New Roman"/>
          <w:color w:val="000000"/>
          <w:sz w:val="24"/>
          <w:szCs w:val="24"/>
          <w:lang w:val="en-GB"/>
        </w:rPr>
        <w:t>:</w:t>
      </w:r>
    </w:p>
    <w:p w14:paraId="3F9813BB" w14:textId="1C93FF5C"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(1) </w:t>
      </w:r>
      <w:r w:rsidR="00C156C4" w:rsidRPr="00E9392B">
        <w:rPr>
          <w:rFonts w:ascii="Times New Roman" w:hAnsi="Times New Roman" w:cs="Times New Roman"/>
          <w:color w:val="000000"/>
          <w:sz w:val="24"/>
          <w:szCs w:val="24"/>
          <w:lang w:val="en-GB"/>
        </w:rPr>
        <w:t xml:space="preserve">Prof. </w:t>
      </w:r>
      <w:proofErr w:type="spellStart"/>
      <w:r w:rsidR="00C156C4" w:rsidRPr="00E9392B">
        <w:rPr>
          <w:rFonts w:ascii="Times New Roman" w:hAnsi="Times New Roman" w:cs="Times New Roman"/>
          <w:color w:val="000000"/>
          <w:sz w:val="24"/>
          <w:szCs w:val="24"/>
          <w:lang w:val="en-GB"/>
        </w:rPr>
        <w:t>Ćemal</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Dolićanin</w:t>
      </w:r>
      <w:proofErr w:type="spellEnd"/>
      <w:r w:rsidR="00C156C4" w:rsidRPr="00E9392B">
        <w:rPr>
          <w:rFonts w:ascii="Times New Roman" w:hAnsi="Times New Roman" w:cs="Times New Roman"/>
          <w:color w:val="000000"/>
          <w:sz w:val="24"/>
          <w:szCs w:val="24"/>
          <w:lang w:val="en-GB"/>
        </w:rPr>
        <w:t>, PhD - CONUS</w:t>
      </w:r>
      <w:r w:rsidRPr="00E9392B">
        <w:rPr>
          <w:rFonts w:ascii="Times New Roman" w:hAnsi="Times New Roman" w:cs="Times New Roman"/>
          <w:color w:val="000000"/>
          <w:sz w:val="24"/>
          <w:szCs w:val="24"/>
          <w:lang w:val="en-GB"/>
        </w:rPr>
        <w:t>;</w:t>
      </w:r>
    </w:p>
    <w:p w14:paraId="4839BC48" w14:textId="0E13BF10"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(2) </w:t>
      </w:r>
      <w:r w:rsidR="00C156C4" w:rsidRPr="00E9392B">
        <w:rPr>
          <w:rFonts w:ascii="Times New Roman" w:hAnsi="Times New Roman" w:cs="Times New Roman"/>
          <w:color w:val="000000"/>
          <w:sz w:val="24"/>
          <w:szCs w:val="24"/>
          <w:lang w:val="en-GB"/>
        </w:rPr>
        <w:t xml:space="preserve">Prof. </w:t>
      </w:r>
      <w:proofErr w:type="spellStart"/>
      <w:r w:rsidR="00C156C4" w:rsidRPr="00E9392B">
        <w:rPr>
          <w:rFonts w:ascii="Times New Roman" w:hAnsi="Times New Roman" w:cs="Times New Roman"/>
          <w:color w:val="000000"/>
          <w:sz w:val="24"/>
          <w:szCs w:val="24"/>
          <w:lang w:val="en-GB"/>
        </w:rPr>
        <w:t>Ljubica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Diković</w:t>
      </w:r>
      <w:proofErr w:type="spellEnd"/>
      <w:r w:rsidR="00C156C4" w:rsidRPr="00E9392B">
        <w:rPr>
          <w:rFonts w:ascii="Times New Roman" w:hAnsi="Times New Roman" w:cs="Times New Roman"/>
          <w:color w:val="000000"/>
          <w:sz w:val="24"/>
          <w:szCs w:val="24"/>
          <w:lang w:val="en-GB"/>
        </w:rPr>
        <w:t>, PhD - CAASS</w:t>
      </w:r>
      <w:r w:rsidRPr="00E9392B">
        <w:rPr>
          <w:rFonts w:ascii="Times New Roman" w:hAnsi="Times New Roman" w:cs="Times New Roman"/>
          <w:color w:val="000000"/>
          <w:sz w:val="24"/>
          <w:szCs w:val="24"/>
          <w:lang w:val="en-GB"/>
        </w:rPr>
        <w:t>.</w:t>
      </w:r>
    </w:p>
    <w:p w14:paraId="69F8FDB4" w14:textId="73A47077"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4) </w:t>
      </w:r>
      <w:r w:rsidR="00C156C4" w:rsidRPr="00E9392B">
        <w:rPr>
          <w:rFonts w:ascii="Times New Roman" w:hAnsi="Times New Roman" w:cs="Times New Roman"/>
          <w:color w:val="000000"/>
          <w:sz w:val="24"/>
          <w:szCs w:val="24"/>
          <w:lang w:val="en-GB"/>
        </w:rPr>
        <w:t>proposed by the National Employment Agency</w:t>
      </w:r>
      <w:r w:rsidRPr="00E9392B">
        <w:rPr>
          <w:rFonts w:ascii="Times New Roman" w:hAnsi="Times New Roman" w:cs="Times New Roman"/>
          <w:color w:val="000000"/>
          <w:sz w:val="24"/>
          <w:szCs w:val="24"/>
          <w:lang w:val="en-GB"/>
        </w:rPr>
        <w:t xml:space="preserve"> – </w:t>
      </w:r>
      <w:proofErr w:type="spellStart"/>
      <w:r w:rsidR="00C156C4" w:rsidRPr="00E9392B">
        <w:rPr>
          <w:rFonts w:ascii="Times New Roman" w:hAnsi="Times New Roman" w:cs="Times New Roman"/>
          <w:color w:val="000000"/>
          <w:sz w:val="24"/>
          <w:szCs w:val="24"/>
          <w:lang w:val="en-GB"/>
        </w:rPr>
        <w:t>Dejan</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Nikolić</w:t>
      </w:r>
      <w:proofErr w:type="spellEnd"/>
      <w:r w:rsidRPr="00E9392B">
        <w:rPr>
          <w:rFonts w:ascii="Times New Roman" w:hAnsi="Times New Roman" w:cs="Times New Roman"/>
          <w:color w:val="000000"/>
          <w:sz w:val="24"/>
          <w:szCs w:val="24"/>
          <w:lang w:val="en-GB"/>
        </w:rPr>
        <w:t>.</w:t>
      </w:r>
    </w:p>
    <w:p w14:paraId="1029E3A5" w14:textId="482BE1D1" w:rsidR="007E227F" w:rsidRPr="00E9392B" w:rsidRDefault="000572FF" w:rsidP="000572FF">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5) </w:t>
      </w:r>
      <w:r w:rsidR="00C156C4" w:rsidRPr="00E9392B">
        <w:rPr>
          <w:rFonts w:ascii="Times New Roman" w:hAnsi="Times New Roman" w:cs="Times New Roman"/>
          <w:color w:val="000000"/>
          <w:sz w:val="24"/>
          <w:szCs w:val="24"/>
          <w:lang w:val="en-GB"/>
        </w:rPr>
        <w:t>at the proposal of</w:t>
      </w:r>
      <w:r w:rsidRPr="00E9392B">
        <w:rPr>
          <w:rFonts w:ascii="Times New Roman" w:hAnsi="Times New Roman" w:cs="Times New Roman"/>
          <w:color w:val="000000"/>
          <w:sz w:val="24"/>
          <w:szCs w:val="24"/>
          <w:lang w:val="en-GB"/>
        </w:rPr>
        <w:t>:</w:t>
      </w:r>
    </w:p>
    <w:p w14:paraId="320EF115" w14:textId="3DD649B7"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(1) </w:t>
      </w:r>
      <w:bookmarkStart w:id="6" w:name="_Hlk22531140"/>
      <w:r w:rsidR="00C156C4" w:rsidRPr="00E9392B">
        <w:rPr>
          <w:rFonts w:ascii="Times New Roman" w:hAnsi="Times New Roman" w:cs="Times New Roman"/>
          <w:color w:val="000000"/>
          <w:sz w:val="24"/>
          <w:szCs w:val="24"/>
          <w:lang w:val="en-GB"/>
        </w:rPr>
        <w:t xml:space="preserve">Ministry of Education, Science and Technological Development </w:t>
      </w:r>
      <w:bookmarkEnd w:id="6"/>
      <w:r w:rsidR="00C156C4" w:rsidRPr="00E9392B">
        <w:rPr>
          <w:rFonts w:ascii="Times New Roman" w:hAnsi="Times New Roman" w:cs="Times New Roman"/>
          <w:color w:val="000000"/>
          <w:sz w:val="24"/>
          <w:szCs w:val="24"/>
          <w:lang w:val="en-GB"/>
        </w:rPr>
        <w:t xml:space="preserve">– Prof. </w:t>
      </w:r>
      <w:proofErr w:type="spellStart"/>
      <w:r w:rsidR="00C156C4" w:rsidRPr="00E9392B">
        <w:rPr>
          <w:rFonts w:ascii="Times New Roman" w:hAnsi="Times New Roman" w:cs="Times New Roman"/>
          <w:color w:val="000000"/>
          <w:sz w:val="24"/>
          <w:szCs w:val="24"/>
          <w:lang w:val="en-GB"/>
        </w:rPr>
        <w:t>Marija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Kuzmanović</w:t>
      </w:r>
      <w:proofErr w:type="spellEnd"/>
      <w:r w:rsidR="00C156C4" w:rsidRPr="00E9392B">
        <w:rPr>
          <w:rFonts w:ascii="Times New Roman" w:hAnsi="Times New Roman" w:cs="Times New Roman"/>
          <w:color w:val="000000"/>
          <w:sz w:val="24"/>
          <w:szCs w:val="24"/>
          <w:lang w:val="en-GB"/>
        </w:rPr>
        <w:t xml:space="preserve">, </w:t>
      </w:r>
      <w:proofErr w:type="gramStart"/>
      <w:r w:rsidR="00C156C4" w:rsidRPr="00E9392B">
        <w:rPr>
          <w:rFonts w:ascii="Times New Roman" w:hAnsi="Times New Roman" w:cs="Times New Roman"/>
          <w:color w:val="000000"/>
          <w:sz w:val="24"/>
          <w:szCs w:val="24"/>
          <w:lang w:val="en-GB"/>
        </w:rPr>
        <w:t>PhD</w:t>
      </w:r>
      <w:r w:rsidRPr="00E9392B">
        <w:rPr>
          <w:rFonts w:ascii="Times New Roman" w:hAnsi="Times New Roman" w:cs="Times New Roman"/>
          <w:color w:val="000000"/>
          <w:sz w:val="24"/>
          <w:szCs w:val="24"/>
          <w:lang w:val="en-GB"/>
        </w:rPr>
        <w:t>.</w:t>
      </w:r>
      <w:r w:rsidRPr="00E9392B">
        <w:rPr>
          <w:rFonts w:ascii="Times New Roman" w:hAnsi="Times New Roman" w:cs="Times New Roman"/>
          <w:color w:val="000000"/>
          <w:sz w:val="24"/>
          <w:szCs w:val="24"/>
          <w:vertAlign w:val="superscript"/>
          <w:lang w:val="en-GB"/>
        </w:rPr>
        <w:t>*</w:t>
      </w:r>
      <w:proofErr w:type="gramEnd"/>
    </w:p>
    <w:p w14:paraId="024378B1" w14:textId="1052123C"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(2) </w:t>
      </w:r>
      <w:r w:rsidR="00C156C4" w:rsidRPr="00E9392B">
        <w:rPr>
          <w:rFonts w:ascii="Times New Roman" w:hAnsi="Times New Roman" w:cs="Times New Roman"/>
          <w:color w:val="000000"/>
          <w:sz w:val="24"/>
          <w:szCs w:val="24"/>
          <w:lang w:val="en-GB"/>
        </w:rPr>
        <w:t>Ministry of Labour, Employment, Veteran and Social Affairs</w:t>
      </w:r>
      <w:r w:rsidRPr="00E9392B">
        <w:rPr>
          <w:rFonts w:ascii="Times New Roman" w:hAnsi="Times New Roman" w:cs="Times New Roman"/>
          <w:color w:val="000000"/>
          <w:sz w:val="24"/>
          <w:szCs w:val="24"/>
          <w:lang w:val="en-GB"/>
        </w:rPr>
        <w:t xml:space="preserve"> – </w:t>
      </w:r>
      <w:proofErr w:type="spellStart"/>
      <w:r w:rsidR="00C156C4" w:rsidRPr="00E9392B">
        <w:rPr>
          <w:rFonts w:ascii="Times New Roman" w:hAnsi="Times New Roman" w:cs="Times New Roman"/>
          <w:color w:val="000000"/>
          <w:sz w:val="24"/>
          <w:szCs w:val="24"/>
          <w:lang w:val="en-GB"/>
        </w:rPr>
        <w:t>Snežana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Martinović</w:t>
      </w:r>
      <w:proofErr w:type="spellEnd"/>
      <w:r w:rsidRPr="00E9392B">
        <w:rPr>
          <w:rFonts w:ascii="Times New Roman" w:hAnsi="Times New Roman" w:cs="Times New Roman"/>
          <w:color w:val="000000"/>
          <w:sz w:val="24"/>
          <w:szCs w:val="24"/>
          <w:lang w:val="en-GB"/>
        </w:rPr>
        <w:t>.</w:t>
      </w:r>
    </w:p>
    <w:p w14:paraId="7179CB68" w14:textId="107AD98A" w:rsidR="007E227F" w:rsidRPr="00E9392B" w:rsidRDefault="000572FF" w:rsidP="000572FF">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(3) </w:t>
      </w:r>
      <w:r w:rsidR="00C156C4" w:rsidRPr="00E9392B">
        <w:rPr>
          <w:rFonts w:ascii="Times New Roman" w:hAnsi="Times New Roman" w:cs="Times New Roman"/>
          <w:color w:val="000000"/>
          <w:sz w:val="24"/>
          <w:szCs w:val="24"/>
          <w:lang w:val="en-GB"/>
        </w:rPr>
        <w:t>Ministry of Environmental Protection</w:t>
      </w:r>
      <w:r w:rsidRPr="00E9392B">
        <w:rPr>
          <w:rFonts w:ascii="Times New Roman" w:hAnsi="Times New Roman" w:cs="Times New Roman"/>
          <w:color w:val="000000"/>
          <w:sz w:val="24"/>
          <w:szCs w:val="24"/>
          <w:lang w:val="en-GB"/>
        </w:rPr>
        <w:t xml:space="preserve"> – </w:t>
      </w:r>
      <w:r w:rsidR="00C156C4" w:rsidRPr="00E9392B">
        <w:rPr>
          <w:rFonts w:ascii="Times New Roman" w:hAnsi="Times New Roman" w:cs="Times New Roman"/>
          <w:color w:val="000000"/>
          <w:sz w:val="24"/>
          <w:szCs w:val="24"/>
          <w:lang w:val="en-GB"/>
        </w:rPr>
        <w:t xml:space="preserve">Sonja </w:t>
      </w:r>
      <w:proofErr w:type="spellStart"/>
      <w:r w:rsidR="00C156C4" w:rsidRPr="00E9392B">
        <w:rPr>
          <w:rFonts w:ascii="Times New Roman" w:hAnsi="Times New Roman" w:cs="Times New Roman"/>
          <w:color w:val="000000"/>
          <w:sz w:val="24"/>
          <w:szCs w:val="24"/>
          <w:lang w:val="en-GB"/>
        </w:rPr>
        <w:t>Vukadinović</w:t>
      </w:r>
      <w:proofErr w:type="spellEnd"/>
      <w:r w:rsidR="00C156C4" w:rsidRPr="00E9392B">
        <w:rPr>
          <w:rFonts w:ascii="Times New Roman" w:hAnsi="Times New Roman" w:cs="Times New Roman"/>
          <w:color w:val="000000"/>
          <w:sz w:val="24"/>
          <w:szCs w:val="24"/>
          <w:lang w:val="en-GB"/>
        </w:rPr>
        <w:t>.</w:t>
      </w:r>
    </w:p>
    <w:p w14:paraId="687D3BF5" w14:textId="27D2783D"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(4) </w:t>
      </w:r>
      <w:bookmarkStart w:id="7" w:name="_Hlk22531154"/>
      <w:r w:rsidR="00C156C4" w:rsidRPr="00E9392B">
        <w:rPr>
          <w:rFonts w:ascii="Times New Roman" w:hAnsi="Times New Roman" w:cs="Times New Roman"/>
          <w:color w:val="000000"/>
          <w:sz w:val="24"/>
          <w:szCs w:val="24"/>
          <w:lang w:val="en-GB"/>
        </w:rPr>
        <w:t>Ministry of Youth and Sports</w:t>
      </w:r>
      <w:bookmarkEnd w:id="7"/>
      <w:r w:rsidRPr="00E9392B">
        <w:rPr>
          <w:rFonts w:ascii="Times New Roman" w:hAnsi="Times New Roman" w:cs="Times New Roman"/>
          <w:color w:val="000000"/>
          <w:sz w:val="24"/>
          <w:szCs w:val="24"/>
          <w:lang w:val="en-GB"/>
        </w:rPr>
        <w:t xml:space="preserve"> – </w:t>
      </w:r>
      <w:proofErr w:type="spellStart"/>
      <w:r w:rsidR="00C156C4" w:rsidRPr="00E9392B">
        <w:rPr>
          <w:rFonts w:ascii="Times New Roman" w:hAnsi="Times New Roman" w:cs="Times New Roman"/>
          <w:color w:val="000000"/>
          <w:sz w:val="24"/>
          <w:szCs w:val="24"/>
          <w:lang w:val="en-GB"/>
        </w:rPr>
        <w:t>Bratislav</w:t>
      </w:r>
      <w:proofErr w:type="spellEnd"/>
      <w:r w:rsidR="00C156C4" w:rsidRPr="00E9392B">
        <w:rPr>
          <w:rFonts w:ascii="Times New Roman" w:hAnsi="Times New Roman" w:cs="Times New Roman"/>
          <w:color w:val="000000"/>
          <w:sz w:val="24"/>
          <w:szCs w:val="24"/>
          <w:lang w:val="en-GB"/>
        </w:rPr>
        <w:t xml:space="preserve"> </w:t>
      </w:r>
      <w:proofErr w:type="gramStart"/>
      <w:r w:rsidR="00C156C4" w:rsidRPr="00E9392B">
        <w:rPr>
          <w:rFonts w:ascii="Times New Roman" w:hAnsi="Times New Roman" w:cs="Times New Roman"/>
          <w:color w:val="000000"/>
          <w:sz w:val="24"/>
          <w:szCs w:val="24"/>
          <w:lang w:val="en-GB"/>
        </w:rPr>
        <w:t>Petrović</w:t>
      </w:r>
      <w:r w:rsidRPr="00E9392B">
        <w:rPr>
          <w:rFonts w:ascii="Times New Roman" w:hAnsi="Times New Roman" w:cs="Times New Roman"/>
          <w:color w:val="000000"/>
          <w:sz w:val="24"/>
          <w:szCs w:val="24"/>
          <w:lang w:val="en-GB"/>
        </w:rPr>
        <w:t>.</w:t>
      </w:r>
      <w:r w:rsidRPr="00E9392B">
        <w:rPr>
          <w:rFonts w:ascii="Times New Roman" w:hAnsi="Times New Roman" w:cs="Times New Roman"/>
          <w:color w:val="000000"/>
          <w:sz w:val="24"/>
          <w:szCs w:val="24"/>
          <w:vertAlign w:val="superscript"/>
          <w:lang w:val="en-GB"/>
        </w:rPr>
        <w:t>*</w:t>
      </w:r>
      <w:proofErr w:type="gramEnd"/>
    </w:p>
    <w:p w14:paraId="27721B6B" w14:textId="28E17DE6" w:rsidR="007E227F" w:rsidRPr="00E9392B" w:rsidRDefault="000572FF" w:rsidP="000572FF">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6) </w:t>
      </w:r>
      <w:r w:rsidR="00C156C4" w:rsidRPr="00E9392B">
        <w:rPr>
          <w:rFonts w:ascii="Times New Roman" w:hAnsi="Times New Roman" w:cs="Times New Roman"/>
          <w:color w:val="000000"/>
          <w:sz w:val="24"/>
          <w:szCs w:val="24"/>
          <w:lang w:val="en-GB"/>
        </w:rPr>
        <w:t xml:space="preserve">proposed by the </w:t>
      </w:r>
      <w:r w:rsidR="00D97A66">
        <w:rPr>
          <w:rFonts w:ascii="Times New Roman" w:hAnsi="Times New Roman" w:cs="Times New Roman"/>
          <w:color w:val="000000"/>
          <w:sz w:val="24"/>
          <w:szCs w:val="24"/>
          <w:lang w:val="en-GB"/>
        </w:rPr>
        <w:t>Association</w:t>
      </w:r>
      <w:r w:rsidR="00C156C4" w:rsidRPr="00E9392B">
        <w:rPr>
          <w:rFonts w:ascii="Times New Roman" w:hAnsi="Times New Roman" w:cs="Times New Roman"/>
          <w:color w:val="000000"/>
          <w:sz w:val="24"/>
          <w:szCs w:val="24"/>
          <w:lang w:val="en-GB"/>
        </w:rPr>
        <w:t xml:space="preserve"> of professional schools</w:t>
      </w:r>
      <w:r w:rsidRPr="00E9392B">
        <w:rPr>
          <w:rFonts w:ascii="Times New Roman" w:hAnsi="Times New Roman" w:cs="Times New Roman"/>
          <w:color w:val="000000"/>
          <w:sz w:val="24"/>
          <w:szCs w:val="24"/>
          <w:lang w:val="en-GB"/>
        </w:rPr>
        <w:t>:</w:t>
      </w:r>
    </w:p>
    <w:p w14:paraId="5F92A38C" w14:textId="56A0C69F" w:rsidR="007E227F" w:rsidRPr="00E9392B" w:rsidRDefault="000572FF" w:rsidP="000572FF">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(1) </w:t>
      </w:r>
      <w:proofErr w:type="spellStart"/>
      <w:r w:rsidR="00C156C4" w:rsidRPr="00E9392B">
        <w:rPr>
          <w:rFonts w:ascii="Times New Roman" w:hAnsi="Times New Roman" w:cs="Times New Roman"/>
          <w:color w:val="000000"/>
          <w:sz w:val="24"/>
          <w:szCs w:val="24"/>
          <w:lang w:val="en-GB"/>
        </w:rPr>
        <w:t>Slavica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Marković</w:t>
      </w:r>
      <w:proofErr w:type="spellEnd"/>
      <w:r w:rsidRPr="00E9392B">
        <w:rPr>
          <w:rFonts w:ascii="Times New Roman" w:hAnsi="Times New Roman" w:cs="Times New Roman"/>
          <w:color w:val="000000"/>
          <w:sz w:val="24"/>
          <w:szCs w:val="24"/>
          <w:lang w:val="en-GB"/>
        </w:rPr>
        <w:t xml:space="preserve">, </w:t>
      </w:r>
      <w:r w:rsidR="00D97A66">
        <w:rPr>
          <w:rFonts w:ascii="Times New Roman" w:hAnsi="Times New Roman" w:cs="Times New Roman"/>
          <w:color w:val="000000"/>
          <w:sz w:val="24"/>
          <w:szCs w:val="24"/>
          <w:lang w:val="en-GB"/>
        </w:rPr>
        <w:t>Association</w:t>
      </w:r>
      <w:r w:rsidR="00C156C4" w:rsidRPr="00E9392B">
        <w:rPr>
          <w:rFonts w:ascii="Times New Roman" w:hAnsi="Times New Roman" w:cs="Times New Roman"/>
          <w:color w:val="000000"/>
          <w:sz w:val="24"/>
          <w:szCs w:val="24"/>
          <w:lang w:val="en-GB"/>
        </w:rPr>
        <w:t xml:space="preserve"> of high schools</w:t>
      </w:r>
      <w:r w:rsidRPr="00E9392B">
        <w:rPr>
          <w:rFonts w:ascii="Times New Roman" w:hAnsi="Times New Roman" w:cs="Times New Roman"/>
          <w:color w:val="000000"/>
          <w:sz w:val="24"/>
          <w:szCs w:val="24"/>
          <w:lang w:val="en-GB"/>
        </w:rPr>
        <w:t>.</w:t>
      </w:r>
    </w:p>
    <w:p w14:paraId="17991D3C" w14:textId="091C723F" w:rsidR="007E227F" w:rsidRPr="00E9392B" w:rsidRDefault="000572FF" w:rsidP="000572FF">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7) </w:t>
      </w:r>
      <w:r w:rsidR="00C156C4" w:rsidRPr="00E9392B">
        <w:rPr>
          <w:rFonts w:ascii="Times New Roman" w:hAnsi="Times New Roman" w:cs="Times New Roman"/>
          <w:color w:val="000000"/>
          <w:sz w:val="24"/>
          <w:szCs w:val="24"/>
          <w:lang w:val="en-GB"/>
        </w:rPr>
        <w:t>proposed by</w:t>
      </w:r>
      <w:r w:rsidRPr="00E9392B">
        <w:rPr>
          <w:rFonts w:ascii="Times New Roman" w:hAnsi="Times New Roman" w:cs="Times New Roman"/>
          <w:color w:val="000000"/>
          <w:sz w:val="24"/>
          <w:szCs w:val="24"/>
          <w:lang w:val="en-GB"/>
        </w:rPr>
        <w:t>:</w:t>
      </w:r>
    </w:p>
    <w:p w14:paraId="6803456F" w14:textId="31E2C87B"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(1) </w:t>
      </w:r>
      <w:r w:rsidR="00C156C4" w:rsidRPr="00E9392B">
        <w:rPr>
          <w:rFonts w:ascii="Times New Roman" w:hAnsi="Times New Roman" w:cs="Times New Roman"/>
          <w:color w:val="000000"/>
          <w:sz w:val="24"/>
          <w:szCs w:val="24"/>
          <w:lang w:val="en-GB"/>
        </w:rPr>
        <w:t xml:space="preserve">Institute for Improvement of Education </w:t>
      </w:r>
      <w:r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Malina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Popović</w:t>
      </w:r>
      <w:proofErr w:type="spellEnd"/>
      <w:r w:rsidRPr="00E9392B">
        <w:rPr>
          <w:rFonts w:ascii="Times New Roman" w:hAnsi="Times New Roman" w:cs="Times New Roman"/>
          <w:color w:val="000000"/>
          <w:sz w:val="24"/>
          <w:szCs w:val="24"/>
          <w:lang w:val="en-GB"/>
        </w:rPr>
        <w:t xml:space="preserve">, </w:t>
      </w:r>
      <w:r w:rsidR="00C156C4" w:rsidRPr="00E9392B">
        <w:rPr>
          <w:rFonts w:ascii="Times New Roman" w:hAnsi="Times New Roman" w:cs="Times New Roman"/>
          <w:color w:val="000000"/>
          <w:sz w:val="24"/>
          <w:szCs w:val="24"/>
          <w:lang w:val="en-GB"/>
        </w:rPr>
        <w:t>in the field of natural sciences</w:t>
      </w:r>
      <w:r w:rsidRPr="00E9392B">
        <w:rPr>
          <w:rFonts w:ascii="Times New Roman" w:hAnsi="Times New Roman" w:cs="Times New Roman"/>
          <w:color w:val="000000"/>
          <w:sz w:val="24"/>
          <w:szCs w:val="24"/>
          <w:lang w:val="en-GB"/>
        </w:rPr>
        <w:t>;</w:t>
      </w:r>
    </w:p>
    <w:p w14:paraId="608BADD5" w14:textId="15E0696A" w:rsidR="007E227F" w:rsidRPr="00E9392B" w:rsidRDefault="000572FF" w:rsidP="00C156C4">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(2) </w:t>
      </w:r>
      <w:r w:rsidR="00C156C4" w:rsidRPr="00E9392B">
        <w:rPr>
          <w:rFonts w:ascii="Times New Roman" w:hAnsi="Times New Roman" w:cs="Times New Roman"/>
          <w:color w:val="000000"/>
          <w:sz w:val="24"/>
          <w:szCs w:val="24"/>
          <w:lang w:val="en-GB"/>
        </w:rPr>
        <w:t xml:space="preserve">Institute for Improvement of Education </w:t>
      </w:r>
      <w:r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Tatjana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Mišović</w:t>
      </w:r>
      <w:proofErr w:type="spellEnd"/>
      <w:r w:rsidR="00C156C4" w:rsidRPr="00E9392B">
        <w:rPr>
          <w:rFonts w:ascii="Times New Roman" w:hAnsi="Times New Roman" w:cs="Times New Roman"/>
          <w:color w:val="000000"/>
          <w:sz w:val="24"/>
          <w:szCs w:val="24"/>
          <w:lang w:val="en-GB"/>
        </w:rPr>
        <w:t>, in the field of mathematics and statistics</w:t>
      </w:r>
      <w:r w:rsidRPr="00E9392B">
        <w:rPr>
          <w:rFonts w:ascii="Times New Roman" w:hAnsi="Times New Roman" w:cs="Times New Roman"/>
          <w:color w:val="000000"/>
          <w:sz w:val="24"/>
          <w:szCs w:val="24"/>
          <w:lang w:val="en-GB"/>
        </w:rPr>
        <w:t>;</w:t>
      </w:r>
    </w:p>
    <w:p w14:paraId="69989D8B" w14:textId="13350B9B" w:rsidR="007E227F" w:rsidRPr="00E9392B" w:rsidRDefault="000572FF" w:rsidP="000572FF">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(3) </w:t>
      </w:r>
      <w:r w:rsidR="00C156C4" w:rsidRPr="00E9392B">
        <w:rPr>
          <w:rFonts w:ascii="Times New Roman" w:hAnsi="Times New Roman" w:cs="Times New Roman"/>
          <w:color w:val="000000"/>
          <w:sz w:val="24"/>
          <w:szCs w:val="24"/>
          <w:lang w:val="en-GB"/>
        </w:rPr>
        <w:t xml:space="preserve">Institute for </w:t>
      </w:r>
      <w:r w:rsidR="0013279C" w:rsidRPr="00E9392B">
        <w:rPr>
          <w:rFonts w:ascii="Times New Roman" w:hAnsi="Times New Roman" w:cs="Times New Roman"/>
          <w:color w:val="000000"/>
          <w:sz w:val="24"/>
          <w:szCs w:val="24"/>
          <w:lang w:val="en-GB"/>
        </w:rPr>
        <w:t>Nature Conservation of Serbia</w:t>
      </w:r>
      <w:r w:rsidRPr="00E9392B">
        <w:rPr>
          <w:rFonts w:ascii="Times New Roman" w:hAnsi="Times New Roman" w:cs="Times New Roman"/>
          <w:color w:val="000000"/>
          <w:sz w:val="24"/>
          <w:szCs w:val="24"/>
          <w:lang w:val="en-GB"/>
        </w:rPr>
        <w:t xml:space="preserve"> – </w:t>
      </w:r>
      <w:proofErr w:type="spellStart"/>
      <w:r w:rsidR="00C156C4" w:rsidRPr="00E9392B">
        <w:rPr>
          <w:rFonts w:ascii="Times New Roman" w:hAnsi="Times New Roman" w:cs="Times New Roman"/>
          <w:color w:val="000000"/>
          <w:sz w:val="24"/>
          <w:szCs w:val="24"/>
          <w:lang w:val="en-GB"/>
        </w:rPr>
        <w:t>Nataša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Sarić</w:t>
      </w:r>
      <w:proofErr w:type="spellEnd"/>
      <w:r w:rsidRPr="00E9392B">
        <w:rPr>
          <w:rFonts w:ascii="Times New Roman" w:hAnsi="Times New Roman" w:cs="Times New Roman"/>
          <w:color w:val="000000"/>
          <w:sz w:val="24"/>
          <w:szCs w:val="24"/>
          <w:lang w:val="en-GB"/>
        </w:rPr>
        <w:t>;</w:t>
      </w:r>
    </w:p>
    <w:p w14:paraId="1EE0BD2F" w14:textId="53172E05" w:rsidR="007E227F" w:rsidRPr="00E9392B" w:rsidRDefault="000572FF" w:rsidP="000572FF">
      <w:pPr>
        <w:spacing w:after="150"/>
        <w:jc w:val="both"/>
        <w:rPr>
          <w:rFonts w:ascii="Times New Roman" w:hAnsi="Times New Roman" w:cs="Times New Roman"/>
          <w:sz w:val="24"/>
          <w:szCs w:val="24"/>
          <w:lang w:val="en-GB"/>
        </w:rPr>
      </w:pPr>
      <w:r w:rsidRPr="00E9392B">
        <w:rPr>
          <w:rFonts w:ascii="Times New Roman" w:hAnsi="Times New Roman" w:cs="Times New Roman"/>
          <w:color w:val="000000"/>
          <w:sz w:val="24"/>
          <w:szCs w:val="24"/>
          <w:lang w:val="en-GB"/>
        </w:rPr>
        <w:t xml:space="preserve">(4) </w:t>
      </w:r>
      <w:r w:rsidR="00C156C4" w:rsidRPr="00E9392B">
        <w:rPr>
          <w:rFonts w:ascii="Times New Roman" w:hAnsi="Times New Roman" w:cs="Times New Roman"/>
          <w:color w:val="000000"/>
          <w:sz w:val="24"/>
          <w:szCs w:val="24"/>
          <w:lang w:val="en-GB"/>
        </w:rPr>
        <w:t>Statistic</w:t>
      </w:r>
      <w:r w:rsidR="0013279C" w:rsidRPr="00E9392B">
        <w:rPr>
          <w:rFonts w:ascii="Times New Roman" w:hAnsi="Times New Roman" w:cs="Times New Roman"/>
          <w:color w:val="000000"/>
          <w:sz w:val="24"/>
          <w:szCs w:val="24"/>
          <w:lang w:val="en-GB"/>
        </w:rPr>
        <w:t>al</w:t>
      </w:r>
      <w:r w:rsidR="00C156C4" w:rsidRPr="00E9392B">
        <w:rPr>
          <w:rFonts w:ascii="Times New Roman" w:hAnsi="Times New Roman" w:cs="Times New Roman"/>
          <w:color w:val="000000"/>
          <w:sz w:val="24"/>
          <w:szCs w:val="24"/>
          <w:lang w:val="en-GB"/>
        </w:rPr>
        <w:t xml:space="preserve"> Office</w:t>
      </w:r>
      <w:r w:rsidRPr="00E9392B">
        <w:rPr>
          <w:rFonts w:ascii="Times New Roman" w:hAnsi="Times New Roman" w:cs="Times New Roman"/>
          <w:color w:val="000000"/>
          <w:sz w:val="24"/>
          <w:szCs w:val="24"/>
          <w:lang w:val="en-GB"/>
        </w:rPr>
        <w:t xml:space="preserve"> </w:t>
      </w:r>
      <w:r w:rsidR="0013279C" w:rsidRPr="00E9392B">
        <w:rPr>
          <w:rFonts w:ascii="Times New Roman" w:hAnsi="Times New Roman" w:cs="Times New Roman"/>
          <w:color w:val="000000"/>
          <w:sz w:val="24"/>
          <w:szCs w:val="24"/>
          <w:lang w:val="en-GB"/>
        </w:rPr>
        <w:t xml:space="preserve">of the Republic of Serbia </w:t>
      </w:r>
      <w:r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Sunčica</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Stefanović</w:t>
      </w:r>
      <w:proofErr w:type="spellEnd"/>
      <w:r w:rsidR="00C156C4" w:rsidRPr="00E9392B">
        <w:rPr>
          <w:rFonts w:ascii="Times New Roman" w:hAnsi="Times New Roman" w:cs="Times New Roman"/>
          <w:color w:val="000000"/>
          <w:sz w:val="24"/>
          <w:szCs w:val="24"/>
          <w:lang w:val="en-GB"/>
        </w:rPr>
        <w:t xml:space="preserve"> </w:t>
      </w:r>
      <w:proofErr w:type="spellStart"/>
      <w:r w:rsidR="00C156C4" w:rsidRPr="00E9392B">
        <w:rPr>
          <w:rFonts w:ascii="Times New Roman" w:hAnsi="Times New Roman" w:cs="Times New Roman"/>
          <w:color w:val="000000"/>
          <w:sz w:val="24"/>
          <w:szCs w:val="24"/>
          <w:lang w:val="en-GB"/>
        </w:rPr>
        <w:t>Šestić</w:t>
      </w:r>
      <w:proofErr w:type="spellEnd"/>
      <w:r w:rsidRPr="00E9392B">
        <w:rPr>
          <w:rFonts w:ascii="Times New Roman" w:hAnsi="Times New Roman" w:cs="Times New Roman"/>
          <w:color w:val="000000"/>
          <w:sz w:val="24"/>
          <w:szCs w:val="24"/>
          <w:lang w:val="en-GB"/>
        </w:rPr>
        <w:t>.</w:t>
      </w:r>
    </w:p>
    <w:p w14:paraId="749A8A58" w14:textId="652214ED" w:rsidR="00C156C4" w:rsidRPr="00C156C4" w:rsidRDefault="00C156C4" w:rsidP="00C156C4">
      <w:pPr>
        <w:spacing w:after="150"/>
        <w:jc w:val="both"/>
        <w:rPr>
          <w:rFonts w:ascii="Times New Roman" w:hAnsi="Times New Roman" w:cs="Times New Roman"/>
          <w:color w:val="000000"/>
          <w:sz w:val="24"/>
          <w:szCs w:val="24"/>
          <w:lang w:val="en-GB"/>
        </w:rPr>
      </w:pPr>
      <w:bookmarkStart w:id="8" w:name="_Hlk22536175"/>
      <w:r w:rsidRPr="00C156C4">
        <w:rPr>
          <w:rFonts w:ascii="Times New Roman" w:hAnsi="Times New Roman" w:cs="Times New Roman"/>
          <w:color w:val="000000"/>
          <w:sz w:val="24"/>
          <w:szCs w:val="24"/>
          <w:lang w:val="en-GB"/>
        </w:rPr>
        <w:t xml:space="preserve">Members of the Sector Skills Council referred to in Para 1, Items </w:t>
      </w:r>
      <w:r w:rsidR="00E9392B" w:rsidRPr="00E9392B">
        <w:rPr>
          <w:rFonts w:ascii="Times New Roman" w:hAnsi="Times New Roman" w:cs="Times New Roman"/>
          <w:color w:val="000000"/>
          <w:sz w:val="24"/>
          <w:szCs w:val="24"/>
          <w:lang w:val="en-GB"/>
        </w:rPr>
        <w:t>1), 2), 4</w:t>
      </w:r>
      <w:r w:rsidRPr="00C156C4">
        <w:rPr>
          <w:rFonts w:ascii="Times New Roman" w:hAnsi="Times New Roman" w:cs="Times New Roman"/>
          <w:color w:val="000000"/>
          <w:sz w:val="24"/>
          <w:szCs w:val="24"/>
          <w:lang w:val="en-GB"/>
        </w:rPr>
        <w:t xml:space="preserve">), </w:t>
      </w:r>
      <w:r w:rsidR="00E9392B" w:rsidRPr="00E9392B">
        <w:rPr>
          <w:rFonts w:ascii="Times New Roman" w:hAnsi="Times New Roman" w:cs="Times New Roman"/>
          <w:color w:val="000000"/>
          <w:sz w:val="24"/>
          <w:szCs w:val="24"/>
          <w:lang w:val="en-GB"/>
        </w:rPr>
        <w:t xml:space="preserve">Item </w:t>
      </w:r>
      <w:r w:rsidRPr="00C156C4">
        <w:rPr>
          <w:rFonts w:ascii="Times New Roman" w:hAnsi="Times New Roman" w:cs="Times New Roman"/>
          <w:color w:val="000000"/>
          <w:sz w:val="24"/>
          <w:szCs w:val="24"/>
          <w:lang w:val="en-GB"/>
        </w:rPr>
        <w:t>5) subitems (1), (2) and (</w:t>
      </w:r>
      <w:r w:rsidR="00E9392B" w:rsidRPr="00E9392B">
        <w:rPr>
          <w:rFonts w:ascii="Times New Roman" w:hAnsi="Times New Roman" w:cs="Times New Roman"/>
          <w:color w:val="000000"/>
          <w:sz w:val="24"/>
          <w:szCs w:val="24"/>
          <w:lang w:val="en-GB"/>
        </w:rPr>
        <w:t>4</w:t>
      </w:r>
      <w:r w:rsidRPr="00C156C4">
        <w:rPr>
          <w:rFonts w:ascii="Times New Roman" w:hAnsi="Times New Roman" w:cs="Times New Roman"/>
          <w:color w:val="000000"/>
          <w:sz w:val="24"/>
          <w:szCs w:val="24"/>
          <w:lang w:val="en-GB"/>
        </w:rPr>
        <w:t>)</w:t>
      </w:r>
      <w:r w:rsidR="00E9392B" w:rsidRPr="00E9392B">
        <w:rPr>
          <w:rFonts w:ascii="Times New Roman" w:hAnsi="Times New Roman" w:cs="Times New Roman"/>
          <w:color w:val="000000"/>
          <w:sz w:val="24"/>
          <w:szCs w:val="24"/>
          <w:lang w:val="en-GB"/>
        </w:rPr>
        <w:t>, Item 6) and Item 7), subitem (4)</w:t>
      </w:r>
      <w:r w:rsidRPr="00C156C4">
        <w:rPr>
          <w:rFonts w:ascii="Times New Roman" w:hAnsi="Times New Roman" w:cs="Times New Roman"/>
          <w:color w:val="000000"/>
          <w:sz w:val="24"/>
          <w:szCs w:val="24"/>
          <w:lang w:val="en-GB"/>
        </w:rPr>
        <w:t xml:space="preserve"> of this Item, take part in the work of Sector Skills Council in all fields of operation </w:t>
      </w:r>
      <w:bookmarkStart w:id="9" w:name="_Hlk22532679"/>
      <w:r w:rsidRPr="00C156C4">
        <w:rPr>
          <w:rFonts w:ascii="Times New Roman" w:hAnsi="Times New Roman" w:cs="Times New Roman"/>
          <w:color w:val="000000"/>
          <w:sz w:val="24"/>
          <w:szCs w:val="24"/>
          <w:lang w:val="en-GB"/>
        </w:rPr>
        <w:t>of the Sector Skills Council referred to in Item 1 hereof.</w:t>
      </w:r>
      <w:r w:rsidRPr="00C156C4">
        <w:rPr>
          <w:rFonts w:ascii="Times New Roman" w:hAnsi="Times New Roman" w:cs="Times New Roman"/>
          <w:color w:val="000000"/>
          <w:sz w:val="24"/>
          <w:szCs w:val="24"/>
          <w:vertAlign w:val="superscript"/>
          <w:lang w:val="en-GB"/>
        </w:rPr>
        <w:t>*</w:t>
      </w:r>
    </w:p>
    <w:p w14:paraId="67BA382B" w14:textId="6DB3EE24"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Members of the Sector Skills Council referred to in Para 1, Item</w:t>
      </w:r>
      <w:r w:rsidR="00E9392B" w:rsidRPr="00E9392B">
        <w:rPr>
          <w:rFonts w:ascii="Times New Roman" w:hAnsi="Times New Roman" w:cs="Times New Roman"/>
          <w:color w:val="000000"/>
          <w:sz w:val="24"/>
          <w:szCs w:val="24"/>
          <w:lang w:val="en-GB"/>
        </w:rPr>
        <w:t xml:space="preserve"> 3</w:t>
      </w:r>
      <w:r w:rsidRPr="00C156C4">
        <w:rPr>
          <w:rFonts w:ascii="Times New Roman" w:hAnsi="Times New Roman" w:cs="Times New Roman"/>
          <w:color w:val="000000"/>
          <w:sz w:val="24"/>
          <w:szCs w:val="24"/>
          <w:lang w:val="en-GB"/>
        </w:rPr>
        <w:t>), shall rotate on equal terms in all fields of the Sector Skills Council work, in the sequence defined by the Rules of Procedure of the Sector Skills Council.</w:t>
      </w:r>
    </w:p>
    <w:p w14:paraId="6E09C088" w14:textId="79F82BD2"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 xml:space="preserve">Members of Sector Skills Councils referred to in Para 1, Item </w:t>
      </w:r>
      <w:r w:rsidR="00E9392B" w:rsidRPr="00E9392B">
        <w:rPr>
          <w:rFonts w:ascii="Times New Roman" w:hAnsi="Times New Roman" w:cs="Times New Roman"/>
          <w:color w:val="000000"/>
          <w:sz w:val="24"/>
          <w:szCs w:val="24"/>
          <w:lang w:val="en-GB"/>
        </w:rPr>
        <w:t>5</w:t>
      </w:r>
      <w:r w:rsidRPr="00C156C4">
        <w:rPr>
          <w:rFonts w:ascii="Times New Roman" w:hAnsi="Times New Roman" w:cs="Times New Roman"/>
          <w:color w:val="000000"/>
          <w:sz w:val="24"/>
          <w:szCs w:val="24"/>
          <w:lang w:val="en-GB"/>
        </w:rPr>
        <w:t xml:space="preserve">), subitem (3) </w:t>
      </w:r>
      <w:r w:rsidR="00E9392B" w:rsidRPr="00E9392B">
        <w:rPr>
          <w:rFonts w:ascii="Times New Roman" w:hAnsi="Times New Roman" w:cs="Times New Roman"/>
          <w:color w:val="000000"/>
          <w:sz w:val="24"/>
          <w:szCs w:val="24"/>
          <w:lang w:val="en-GB"/>
        </w:rPr>
        <w:t xml:space="preserve">and Item 7), subitems (1) </w:t>
      </w:r>
      <w:r w:rsidRPr="00C156C4">
        <w:rPr>
          <w:rFonts w:ascii="Times New Roman" w:hAnsi="Times New Roman" w:cs="Times New Roman"/>
          <w:color w:val="000000"/>
          <w:sz w:val="24"/>
          <w:szCs w:val="24"/>
          <w:lang w:val="en-GB"/>
        </w:rPr>
        <w:t>through (</w:t>
      </w:r>
      <w:r w:rsidR="00E9392B" w:rsidRPr="00E9392B">
        <w:rPr>
          <w:rFonts w:ascii="Times New Roman" w:hAnsi="Times New Roman" w:cs="Times New Roman"/>
          <w:color w:val="000000"/>
          <w:sz w:val="24"/>
          <w:szCs w:val="24"/>
          <w:lang w:val="en-GB"/>
        </w:rPr>
        <w:t>3</w:t>
      </w:r>
      <w:r w:rsidRPr="00C156C4">
        <w:rPr>
          <w:rFonts w:ascii="Times New Roman" w:hAnsi="Times New Roman" w:cs="Times New Roman"/>
          <w:color w:val="000000"/>
          <w:sz w:val="24"/>
          <w:szCs w:val="24"/>
          <w:lang w:val="en-GB"/>
        </w:rPr>
        <w:t>) take part in the work, in the field of sectors for which they have been nominated.</w:t>
      </w:r>
    </w:p>
    <w:p w14:paraId="072C055D"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*Official Gazette of RS, no.57/2019</w:t>
      </w:r>
    </w:p>
    <w:p w14:paraId="3ED68040"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4602EB52"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5. Sector Skills Council shall adopt their Rules of Procedure.</w:t>
      </w:r>
    </w:p>
    <w:p w14:paraId="790A7AFB"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lastRenderedPageBreak/>
        <w:t>6. Annual Report on the work of the Sector Skills Council shall be submitted to the Qualifications Agency, Ministry responsible for education and the government, no later than by 1</w:t>
      </w:r>
      <w:r w:rsidRPr="00C156C4">
        <w:rPr>
          <w:rFonts w:ascii="Times New Roman" w:hAnsi="Times New Roman" w:cs="Times New Roman"/>
          <w:color w:val="000000"/>
          <w:sz w:val="24"/>
          <w:szCs w:val="24"/>
          <w:vertAlign w:val="superscript"/>
          <w:lang w:val="en-GB"/>
        </w:rPr>
        <w:t>st</w:t>
      </w:r>
      <w:r w:rsidRPr="00C156C4">
        <w:rPr>
          <w:rFonts w:ascii="Times New Roman" w:hAnsi="Times New Roman" w:cs="Times New Roman"/>
          <w:color w:val="000000"/>
          <w:sz w:val="24"/>
          <w:szCs w:val="24"/>
          <w:lang w:val="en-GB"/>
        </w:rPr>
        <w:t xml:space="preserve"> March of this year, for the previous calendar year.  </w:t>
      </w:r>
    </w:p>
    <w:p w14:paraId="221CF95A"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7. Administrative and technical support to the Sector Skills Council shall be provided by the Qualifications Agency.</w:t>
      </w:r>
    </w:p>
    <w:p w14:paraId="4C96C970"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4FBA9C10" w14:textId="77777777" w:rsidR="00C156C4" w:rsidRPr="00C156C4" w:rsidRDefault="00C156C4" w:rsidP="00C156C4">
      <w:pPr>
        <w:spacing w:after="150"/>
        <w:jc w:val="both"/>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4501EB80" w14:textId="77777777" w:rsidR="00C156C4" w:rsidRPr="00C156C4" w:rsidRDefault="00C156C4" w:rsidP="00C156C4">
      <w:pPr>
        <w:spacing w:after="150"/>
        <w:jc w:val="both"/>
        <w:rPr>
          <w:rFonts w:ascii="Times New Roman" w:hAnsi="Times New Roman" w:cs="Times New Roman"/>
          <w:color w:val="000000"/>
          <w:sz w:val="24"/>
          <w:szCs w:val="24"/>
          <w:lang w:val="en-GB"/>
        </w:rPr>
      </w:pPr>
    </w:p>
    <w:p w14:paraId="75B47798" w14:textId="62462D35" w:rsidR="00C156C4" w:rsidRPr="00C156C4" w:rsidRDefault="00C156C4" w:rsidP="00C156C4">
      <w:pPr>
        <w:spacing w:after="150"/>
        <w:jc w:val="right"/>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05 no. 02-02-127</w:t>
      </w:r>
      <w:r w:rsidR="00E9392B" w:rsidRPr="00E9392B">
        <w:rPr>
          <w:rFonts w:ascii="Times New Roman" w:hAnsi="Times New Roman" w:cs="Times New Roman"/>
          <w:color w:val="000000"/>
          <w:sz w:val="24"/>
          <w:szCs w:val="24"/>
          <w:lang w:val="en-GB"/>
        </w:rPr>
        <w:t>15</w:t>
      </w:r>
      <w:r w:rsidRPr="00C156C4">
        <w:rPr>
          <w:rFonts w:ascii="Times New Roman" w:hAnsi="Times New Roman" w:cs="Times New Roman"/>
          <w:color w:val="000000"/>
          <w:sz w:val="24"/>
          <w:szCs w:val="24"/>
          <w:lang w:val="en-GB"/>
        </w:rPr>
        <w:t>/2018</w:t>
      </w:r>
    </w:p>
    <w:p w14:paraId="275D0A37" w14:textId="77777777" w:rsidR="00C156C4" w:rsidRPr="00C156C4" w:rsidRDefault="00C156C4" w:rsidP="00C156C4">
      <w:pPr>
        <w:spacing w:after="150"/>
        <w:jc w:val="right"/>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Belgrade, 27 December 2018</w:t>
      </w:r>
    </w:p>
    <w:p w14:paraId="375DAD88" w14:textId="77777777" w:rsidR="00C156C4" w:rsidRPr="00C156C4" w:rsidRDefault="00C156C4" w:rsidP="00C156C4">
      <w:pPr>
        <w:spacing w:after="150"/>
        <w:jc w:val="right"/>
        <w:rPr>
          <w:rFonts w:ascii="Times New Roman" w:hAnsi="Times New Roman" w:cs="Times New Roman"/>
          <w:b/>
          <w:color w:val="000000"/>
          <w:sz w:val="24"/>
          <w:szCs w:val="24"/>
          <w:lang w:val="en-GB"/>
        </w:rPr>
      </w:pPr>
      <w:r w:rsidRPr="00C156C4">
        <w:rPr>
          <w:rFonts w:ascii="Times New Roman" w:hAnsi="Times New Roman" w:cs="Times New Roman"/>
          <w:b/>
          <w:color w:val="000000"/>
          <w:sz w:val="24"/>
          <w:szCs w:val="24"/>
          <w:lang w:val="en-GB"/>
        </w:rPr>
        <w:t>Government</w:t>
      </w:r>
    </w:p>
    <w:p w14:paraId="1FD7142C" w14:textId="77777777" w:rsidR="00C156C4" w:rsidRPr="00C156C4" w:rsidRDefault="00C156C4" w:rsidP="00C156C4">
      <w:pPr>
        <w:spacing w:after="150"/>
        <w:jc w:val="right"/>
        <w:rPr>
          <w:rFonts w:ascii="Times New Roman" w:hAnsi="Times New Roman" w:cs="Times New Roman"/>
          <w:color w:val="000000"/>
          <w:sz w:val="24"/>
          <w:szCs w:val="24"/>
          <w:lang w:val="en-GB"/>
        </w:rPr>
      </w:pPr>
      <w:r w:rsidRPr="00C156C4">
        <w:rPr>
          <w:rFonts w:ascii="Times New Roman" w:hAnsi="Times New Roman" w:cs="Times New Roman"/>
          <w:color w:val="000000"/>
          <w:sz w:val="24"/>
          <w:szCs w:val="24"/>
          <w:lang w:val="en-GB"/>
        </w:rPr>
        <w:t>Prime Minister,</w:t>
      </w:r>
    </w:p>
    <w:p w14:paraId="192DA6B1" w14:textId="77777777" w:rsidR="00C156C4" w:rsidRPr="00C156C4" w:rsidRDefault="00C156C4" w:rsidP="00C156C4">
      <w:pPr>
        <w:spacing w:after="150"/>
        <w:jc w:val="right"/>
        <w:rPr>
          <w:rFonts w:ascii="Times New Roman" w:hAnsi="Times New Roman" w:cs="Times New Roman"/>
          <w:b/>
          <w:color w:val="000000"/>
          <w:sz w:val="24"/>
          <w:szCs w:val="24"/>
          <w:lang w:val="en-GB"/>
        </w:rPr>
      </w:pPr>
      <w:r w:rsidRPr="00C156C4">
        <w:rPr>
          <w:rFonts w:ascii="Times New Roman" w:hAnsi="Times New Roman" w:cs="Times New Roman"/>
          <w:b/>
          <w:color w:val="000000"/>
          <w:sz w:val="24"/>
          <w:szCs w:val="24"/>
          <w:lang w:val="en-GB"/>
        </w:rPr>
        <w:t xml:space="preserve">Ana </w:t>
      </w:r>
      <w:proofErr w:type="spellStart"/>
      <w:r w:rsidRPr="00C156C4">
        <w:rPr>
          <w:rFonts w:ascii="Times New Roman" w:hAnsi="Times New Roman" w:cs="Times New Roman"/>
          <w:b/>
          <w:color w:val="000000"/>
          <w:sz w:val="24"/>
          <w:szCs w:val="24"/>
          <w:lang w:val="en-GB"/>
        </w:rPr>
        <w:t>Brnabić</w:t>
      </w:r>
      <w:proofErr w:type="spellEnd"/>
      <w:r w:rsidRPr="00C156C4">
        <w:rPr>
          <w:rFonts w:ascii="Times New Roman" w:hAnsi="Times New Roman" w:cs="Times New Roman"/>
          <w:b/>
          <w:color w:val="000000"/>
          <w:sz w:val="24"/>
          <w:szCs w:val="24"/>
          <w:lang w:val="en-GB"/>
        </w:rPr>
        <w:t>, signed</w:t>
      </w:r>
      <w:bookmarkEnd w:id="8"/>
      <w:bookmarkEnd w:id="9"/>
    </w:p>
    <w:p w14:paraId="25AC8878" w14:textId="1D3E283E" w:rsidR="007E227F" w:rsidRPr="00E9392B" w:rsidRDefault="007E227F" w:rsidP="00C156C4">
      <w:pPr>
        <w:spacing w:after="150"/>
        <w:jc w:val="both"/>
        <w:rPr>
          <w:rFonts w:ascii="Times New Roman" w:hAnsi="Times New Roman" w:cs="Times New Roman"/>
          <w:b/>
          <w:sz w:val="24"/>
          <w:szCs w:val="24"/>
          <w:lang w:val="en-GB"/>
        </w:rPr>
      </w:pPr>
    </w:p>
    <w:sectPr w:rsidR="007E227F" w:rsidRPr="00E939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7F"/>
    <w:rsid w:val="000572FF"/>
    <w:rsid w:val="000B6289"/>
    <w:rsid w:val="0013279C"/>
    <w:rsid w:val="007E227F"/>
    <w:rsid w:val="00C156C4"/>
    <w:rsid w:val="00D97A66"/>
    <w:rsid w:val="00E939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79B4"/>
  <w15:docId w15:val="{57753A81-71C0-4415-A310-D2E73726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C15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Windows User</cp:lastModifiedBy>
  <cp:revision>2</cp:revision>
  <dcterms:created xsi:type="dcterms:W3CDTF">2019-10-22T07:10:00Z</dcterms:created>
  <dcterms:modified xsi:type="dcterms:W3CDTF">2019-10-22T07:10:00Z</dcterms:modified>
</cp:coreProperties>
</file>