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64092" w14:textId="77777777" w:rsidR="002F4BCC" w:rsidRPr="00A67C31" w:rsidRDefault="002F4BCC">
      <w:pPr>
        <w:spacing w:after="150"/>
        <w:rPr>
          <w:lang w:val="en-GB"/>
        </w:rPr>
      </w:pPr>
    </w:p>
    <w:p w14:paraId="1B5120EF" w14:textId="77777777" w:rsidR="0060438A" w:rsidRPr="0060438A" w:rsidRDefault="0060438A" w:rsidP="0060438A">
      <w:pPr>
        <w:spacing w:after="150"/>
        <w:jc w:val="both"/>
        <w:rPr>
          <w:rFonts w:ascii="Times New Roman" w:hAnsi="Times New Roman" w:cs="Times New Roman"/>
          <w:color w:val="000000"/>
          <w:sz w:val="24"/>
          <w:szCs w:val="24"/>
          <w:lang w:val="en-GB"/>
        </w:rPr>
      </w:pPr>
      <w:r w:rsidRPr="0060438A">
        <w:rPr>
          <w:rFonts w:ascii="Times New Roman" w:hAnsi="Times New Roman" w:cs="Times New Roman"/>
          <w:color w:val="000000"/>
          <w:sz w:val="24"/>
          <w:szCs w:val="24"/>
          <w:lang w:val="en-GB"/>
        </w:rPr>
        <w:t>Pursuant to Article 21, Paragraphs 1 and 2 of the Law on National Qualifications Framework of the Republic of Serbia (“Official Gazette of RS”, no. 27/18) and Article 43, Paragraph 1 of the Law on Government (“Official Gazette of RS”, no. 55/05, 71/05 – corrigendum, 101/07, 65/08, 16/11, 68/12 – CS, 71/12, 7/14 – CS, 44/14 and 30/18 – state law),</w:t>
      </w:r>
    </w:p>
    <w:p w14:paraId="12691FBC" w14:textId="77777777" w:rsidR="0060438A" w:rsidRPr="0060438A" w:rsidRDefault="0060438A" w:rsidP="0060438A">
      <w:pPr>
        <w:spacing w:after="150"/>
        <w:jc w:val="both"/>
        <w:rPr>
          <w:rFonts w:ascii="Times New Roman" w:hAnsi="Times New Roman" w:cs="Times New Roman"/>
          <w:color w:val="000000"/>
          <w:sz w:val="24"/>
          <w:szCs w:val="24"/>
          <w:lang w:val="en-GB"/>
        </w:rPr>
      </w:pPr>
      <w:r w:rsidRPr="0060438A">
        <w:rPr>
          <w:rFonts w:ascii="Times New Roman" w:hAnsi="Times New Roman" w:cs="Times New Roman"/>
          <w:color w:val="000000"/>
          <w:sz w:val="24"/>
          <w:szCs w:val="24"/>
          <w:lang w:val="en-GB"/>
        </w:rPr>
        <w:t>The government hereby adopts</w:t>
      </w:r>
    </w:p>
    <w:p w14:paraId="65F31788" w14:textId="77777777" w:rsidR="0060438A" w:rsidRPr="0060438A" w:rsidRDefault="0060438A" w:rsidP="0060438A">
      <w:pPr>
        <w:spacing w:after="150"/>
        <w:jc w:val="center"/>
        <w:rPr>
          <w:rFonts w:ascii="Times New Roman" w:hAnsi="Times New Roman" w:cs="Times New Roman"/>
          <w:b/>
          <w:color w:val="000000"/>
          <w:sz w:val="24"/>
          <w:szCs w:val="24"/>
          <w:lang w:val="en-GB"/>
        </w:rPr>
      </w:pPr>
      <w:bookmarkStart w:id="0" w:name="_GoBack"/>
      <w:r w:rsidRPr="0060438A">
        <w:rPr>
          <w:rFonts w:ascii="Times New Roman" w:hAnsi="Times New Roman" w:cs="Times New Roman"/>
          <w:b/>
          <w:color w:val="000000"/>
          <w:sz w:val="24"/>
          <w:szCs w:val="24"/>
          <w:lang w:val="en-GB"/>
        </w:rPr>
        <w:t>DECISION</w:t>
      </w:r>
    </w:p>
    <w:p w14:paraId="39DAAB00" w14:textId="4B117570" w:rsidR="0060438A" w:rsidRPr="0060438A" w:rsidRDefault="0060438A" w:rsidP="0060438A">
      <w:pPr>
        <w:spacing w:after="150"/>
        <w:jc w:val="center"/>
        <w:rPr>
          <w:rFonts w:ascii="Times New Roman" w:hAnsi="Times New Roman" w:cs="Times New Roman"/>
          <w:b/>
          <w:color w:val="000000"/>
          <w:sz w:val="24"/>
          <w:szCs w:val="24"/>
          <w:lang w:val="en-GB"/>
        </w:rPr>
      </w:pPr>
      <w:r w:rsidRPr="0060438A">
        <w:rPr>
          <w:rFonts w:ascii="Times New Roman" w:hAnsi="Times New Roman" w:cs="Times New Roman"/>
          <w:b/>
          <w:color w:val="000000"/>
          <w:sz w:val="24"/>
          <w:szCs w:val="24"/>
          <w:lang w:val="en-GB"/>
        </w:rPr>
        <w:t xml:space="preserve">On the establishment of Sector Skills Council for </w:t>
      </w:r>
      <w:r w:rsidRPr="00A67C31">
        <w:rPr>
          <w:rFonts w:ascii="Times New Roman" w:hAnsi="Times New Roman" w:cs="Times New Roman"/>
          <w:b/>
          <w:color w:val="000000"/>
          <w:sz w:val="24"/>
          <w:szCs w:val="24"/>
          <w:lang w:val="en-GB"/>
        </w:rPr>
        <w:t>Other Services</w:t>
      </w:r>
    </w:p>
    <w:p w14:paraId="14DEFCBD" w14:textId="77777777" w:rsidR="0060438A" w:rsidRPr="0060438A" w:rsidRDefault="0060438A" w:rsidP="0060438A">
      <w:pPr>
        <w:spacing w:after="150"/>
        <w:jc w:val="both"/>
        <w:rPr>
          <w:rFonts w:ascii="Times New Roman" w:hAnsi="Times New Roman" w:cs="Times New Roman"/>
          <w:color w:val="000000"/>
          <w:sz w:val="24"/>
          <w:szCs w:val="24"/>
          <w:lang w:val="en-GB"/>
        </w:rPr>
      </w:pPr>
      <w:bookmarkStart w:id="1" w:name="_Hlk22533943"/>
      <w:bookmarkEnd w:id="0"/>
      <w:r w:rsidRPr="0060438A">
        <w:rPr>
          <w:rFonts w:ascii="Times New Roman" w:hAnsi="Times New Roman" w:cs="Times New Roman"/>
          <w:color w:val="000000"/>
          <w:sz w:val="24"/>
          <w:szCs w:val="24"/>
          <w:lang w:val="en-GB"/>
        </w:rPr>
        <w:t>“Official Gazette of RS”, no. 104 dated 28</w:t>
      </w:r>
      <w:r w:rsidRPr="0060438A">
        <w:rPr>
          <w:rFonts w:ascii="Times New Roman" w:hAnsi="Times New Roman" w:cs="Times New Roman"/>
          <w:color w:val="000000"/>
          <w:sz w:val="24"/>
          <w:szCs w:val="24"/>
          <w:vertAlign w:val="superscript"/>
          <w:lang w:val="en-GB"/>
        </w:rPr>
        <w:t>th</w:t>
      </w:r>
      <w:r w:rsidRPr="0060438A">
        <w:rPr>
          <w:rFonts w:ascii="Times New Roman" w:hAnsi="Times New Roman" w:cs="Times New Roman"/>
          <w:color w:val="000000"/>
          <w:sz w:val="24"/>
          <w:szCs w:val="24"/>
          <w:lang w:val="en-GB"/>
        </w:rPr>
        <w:t xml:space="preserve"> December 2018, 57 dated 9</w:t>
      </w:r>
      <w:r w:rsidRPr="0060438A">
        <w:rPr>
          <w:rFonts w:ascii="Times New Roman" w:hAnsi="Times New Roman" w:cs="Times New Roman"/>
          <w:color w:val="000000"/>
          <w:sz w:val="24"/>
          <w:szCs w:val="24"/>
          <w:vertAlign w:val="superscript"/>
          <w:lang w:val="en-GB"/>
        </w:rPr>
        <w:t>th</w:t>
      </w:r>
      <w:r w:rsidRPr="0060438A">
        <w:rPr>
          <w:rFonts w:ascii="Times New Roman" w:hAnsi="Times New Roman" w:cs="Times New Roman"/>
          <w:color w:val="000000"/>
          <w:sz w:val="24"/>
          <w:szCs w:val="24"/>
          <w:lang w:val="en-GB"/>
        </w:rPr>
        <w:t xml:space="preserve"> August 2019</w:t>
      </w:r>
    </w:p>
    <w:bookmarkEnd w:id="1"/>
    <w:p w14:paraId="0B7826AA" w14:textId="27C8D016" w:rsidR="002F4BCC" w:rsidRPr="00A67C31" w:rsidRDefault="0060438A" w:rsidP="0060438A">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1. </w:t>
      </w:r>
      <w:bookmarkStart w:id="2" w:name="_Hlk22507777"/>
      <w:r w:rsidRPr="00A67C31">
        <w:rPr>
          <w:rFonts w:ascii="Times New Roman" w:hAnsi="Times New Roman" w:cs="Times New Roman"/>
          <w:color w:val="000000"/>
          <w:sz w:val="24"/>
          <w:szCs w:val="24"/>
          <w:lang w:val="en-GB"/>
        </w:rPr>
        <w:t xml:space="preserve">Sector Skills Council for </w:t>
      </w:r>
      <w:bookmarkEnd w:id="2"/>
      <w:r w:rsidRPr="00A67C31">
        <w:rPr>
          <w:rFonts w:ascii="Times New Roman" w:hAnsi="Times New Roman" w:cs="Times New Roman"/>
          <w:color w:val="000000"/>
          <w:sz w:val="24"/>
          <w:szCs w:val="24"/>
          <w:lang w:val="en-GB"/>
        </w:rPr>
        <w:t>Other Services (</w:t>
      </w:r>
      <w:bookmarkStart w:id="3" w:name="_Hlk22534043"/>
      <w:r w:rsidRPr="00A67C31">
        <w:rPr>
          <w:rFonts w:ascii="Times New Roman" w:hAnsi="Times New Roman" w:cs="Times New Roman"/>
          <w:color w:val="000000"/>
          <w:sz w:val="24"/>
          <w:szCs w:val="24"/>
          <w:lang w:val="en-GB"/>
        </w:rPr>
        <w:t xml:space="preserve">hereinafter: </w:t>
      </w:r>
      <w:bookmarkStart w:id="4" w:name="_Hlk22507933"/>
      <w:proofErr w:type="gramStart"/>
      <w:r w:rsidRPr="00A67C31">
        <w:rPr>
          <w:rFonts w:ascii="Times New Roman" w:hAnsi="Times New Roman" w:cs="Times New Roman"/>
          <w:color w:val="000000"/>
          <w:sz w:val="24"/>
          <w:szCs w:val="24"/>
          <w:lang w:val="en-GB"/>
        </w:rPr>
        <w:t>the</w:t>
      </w:r>
      <w:proofErr w:type="gramEnd"/>
      <w:r w:rsidRPr="00A67C31">
        <w:rPr>
          <w:rFonts w:ascii="Times New Roman" w:hAnsi="Times New Roman" w:cs="Times New Roman"/>
          <w:color w:val="000000"/>
          <w:sz w:val="24"/>
          <w:szCs w:val="24"/>
          <w:lang w:val="en-GB"/>
        </w:rPr>
        <w:t xml:space="preserve"> Sector Skills Council)</w:t>
      </w:r>
      <w:bookmarkEnd w:id="4"/>
      <w:r w:rsidRPr="00A67C31">
        <w:rPr>
          <w:rFonts w:ascii="Times New Roman" w:hAnsi="Times New Roman" w:cs="Times New Roman"/>
          <w:color w:val="000000"/>
          <w:sz w:val="24"/>
          <w:szCs w:val="24"/>
          <w:lang w:val="en-GB"/>
        </w:rPr>
        <w:t xml:space="preserve"> is hereby established</w:t>
      </w:r>
      <w:bookmarkEnd w:id="3"/>
      <w:r w:rsidRPr="00A67C31">
        <w:rPr>
          <w:rFonts w:ascii="Times New Roman" w:hAnsi="Times New Roman" w:cs="Times New Roman"/>
          <w:color w:val="000000"/>
          <w:sz w:val="24"/>
          <w:szCs w:val="24"/>
          <w:lang w:val="en-GB"/>
        </w:rPr>
        <w:t>, to cover the fields relating to household services, hairdresser and beauty services, catering, sports, utility services (food hygiene standards, water supply, garbage collection and street cleaning, etc.), occupational safety and health and protection of people and property (public safety, emergency services, etc.).</w:t>
      </w:r>
    </w:p>
    <w:p w14:paraId="1573A8B8" w14:textId="77777777" w:rsidR="0060438A" w:rsidRPr="0060438A" w:rsidRDefault="0060438A" w:rsidP="0060438A">
      <w:pPr>
        <w:spacing w:after="150"/>
        <w:jc w:val="both"/>
        <w:rPr>
          <w:rFonts w:ascii="Times New Roman" w:hAnsi="Times New Roman" w:cs="Times New Roman"/>
          <w:color w:val="000000"/>
          <w:sz w:val="24"/>
          <w:szCs w:val="24"/>
          <w:lang w:val="en-GB"/>
        </w:rPr>
      </w:pPr>
      <w:bookmarkStart w:id="5" w:name="_Hlk22507838"/>
      <w:r w:rsidRPr="0060438A">
        <w:rPr>
          <w:rFonts w:ascii="Times New Roman" w:hAnsi="Times New Roman" w:cs="Times New Roman"/>
          <w:color w:val="000000"/>
          <w:sz w:val="24"/>
          <w:szCs w:val="24"/>
          <w:lang w:val="en-GB"/>
        </w:rPr>
        <w:t>2. Sector Skills Council tasks shall be to:</w:t>
      </w:r>
    </w:p>
    <w:p w14:paraId="111C47A7" w14:textId="77777777" w:rsidR="0060438A" w:rsidRPr="0060438A" w:rsidRDefault="0060438A" w:rsidP="0060438A">
      <w:pPr>
        <w:spacing w:after="150"/>
        <w:jc w:val="both"/>
        <w:rPr>
          <w:rFonts w:ascii="Times New Roman" w:hAnsi="Times New Roman" w:cs="Times New Roman"/>
          <w:color w:val="000000"/>
          <w:sz w:val="24"/>
          <w:szCs w:val="24"/>
          <w:lang w:val="en-GB"/>
        </w:rPr>
      </w:pPr>
      <w:r w:rsidRPr="0060438A">
        <w:rPr>
          <w:rFonts w:ascii="Times New Roman" w:hAnsi="Times New Roman" w:cs="Times New Roman"/>
          <w:color w:val="000000"/>
          <w:sz w:val="24"/>
          <w:szCs w:val="24"/>
          <w:lang w:val="en-GB"/>
        </w:rPr>
        <w:t>1) review the existing and identify any required qualifications in the sector;</w:t>
      </w:r>
    </w:p>
    <w:p w14:paraId="04F59CFA" w14:textId="77777777" w:rsidR="0060438A" w:rsidRPr="0060438A" w:rsidRDefault="0060438A" w:rsidP="0060438A">
      <w:pPr>
        <w:spacing w:after="150"/>
        <w:jc w:val="both"/>
        <w:rPr>
          <w:rFonts w:ascii="Times New Roman" w:hAnsi="Times New Roman" w:cs="Times New Roman"/>
          <w:color w:val="000000"/>
          <w:sz w:val="24"/>
          <w:szCs w:val="24"/>
          <w:lang w:val="en-GB"/>
        </w:rPr>
      </w:pPr>
      <w:r w:rsidRPr="0060438A">
        <w:rPr>
          <w:rFonts w:ascii="Times New Roman" w:hAnsi="Times New Roman" w:cs="Times New Roman"/>
          <w:color w:val="000000"/>
          <w:sz w:val="24"/>
          <w:szCs w:val="24"/>
          <w:lang w:val="en-GB"/>
        </w:rPr>
        <w:t xml:space="preserve">2) </w:t>
      </w:r>
      <w:bookmarkStart w:id="6" w:name="_Hlk22466073"/>
      <w:r w:rsidRPr="0060438A">
        <w:rPr>
          <w:rFonts w:ascii="Times New Roman" w:hAnsi="Times New Roman" w:cs="Times New Roman"/>
          <w:color w:val="000000"/>
          <w:sz w:val="24"/>
          <w:szCs w:val="24"/>
          <w:lang w:val="en-GB"/>
        </w:rPr>
        <w:t xml:space="preserve">identify the qualifications </w:t>
      </w:r>
      <w:bookmarkEnd w:id="6"/>
      <w:r w:rsidRPr="0060438A">
        <w:rPr>
          <w:rFonts w:ascii="Times New Roman" w:hAnsi="Times New Roman" w:cs="Times New Roman"/>
          <w:color w:val="000000"/>
          <w:sz w:val="24"/>
          <w:szCs w:val="24"/>
          <w:lang w:val="en-GB"/>
        </w:rPr>
        <w:t>that need to be updated;</w:t>
      </w:r>
    </w:p>
    <w:p w14:paraId="5D93C4FC" w14:textId="77777777" w:rsidR="0060438A" w:rsidRPr="0060438A" w:rsidRDefault="0060438A" w:rsidP="0060438A">
      <w:pPr>
        <w:spacing w:after="150"/>
        <w:jc w:val="both"/>
        <w:rPr>
          <w:rFonts w:ascii="Times New Roman" w:hAnsi="Times New Roman" w:cs="Times New Roman"/>
          <w:color w:val="000000"/>
          <w:sz w:val="24"/>
          <w:szCs w:val="24"/>
          <w:lang w:val="en-GB"/>
        </w:rPr>
      </w:pPr>
      <w:r w:rsidRPr="0060438A">
        <w:rPr>
          <w:rFonts w:ascii="Times New Roman" w:hAnsi="Times New Roman" w:cs="Times New Roman"/>
          <w:color w:val="000000"/>
          <w:sz w:val="24"/>
          <w:szCs w:val="24"/>
          <w:lang w:val="en-GB"/>
        </w:rPr>
        <w:t>3) identify the qualifications that no longer reflect the sectoral requirements;</w:t>
      </w:r>
    </w:p>
    <w:p w14:paraId="08F8F129" w14:textId="77777777" w:rsidR="0060438A" w:rsidRPr="0060438A" w:rsidRDefault="0060438A" w:rsidP="0060438A">
      <w:pPr>
        <w:spacing w:after="150"/>
        <w:jc w:val="both"/>
        <w:rPr>
          <w:rFonts w:ascii="Times New Roman" w:hAnsi="Times New Roman" w:cs="Times New Roman"/>
          <w:color w:val="000000"/>
          <w:sz w:val="24"/>
          <w:szCs w:val="24"/>
          <w:lang w:val="en-GB"/>
        </w:rPr>
      </w:pPr>
      <w:r w:rsidRPr="0060438A">
        <w:rPr>
          <w:rFonts w:ascii="Times New Roman" w:hAnsi="Times New Roman" w:cs="Times New Roman"/>
          <w:color w:val="000000"/>
          <w:sz w:val="24"/>
          <w:szCs w:val="24"/>
          <w:lang w:val="en-GB"/>
        </w:rPr>
        <w:t>4) make decisions about the draft qualifications standards made within the sector;</w:t>
      </w:r>
    </w:p>
    <w:p w14:paraId="51485DCD" w14:textId="77777777" w:rsidR="0060438A" w:rsidRPr="0060438A" w:rsidRDefault="0060438A" w:rsidP="0060438A">
      <w:pPr>
        <w:spacing w:after="150"/>
        <w:jc w:val="both"/>
        <w:rPr>
          <w:rFonts w:ascii="Times New Roman" w:hAnsi="Times New Roman" w:cs="Times New Roman"/>
          <w:color w:val="000000"/>
          <w:sz w:val="24"/>
          <w:szCs w:val="24"/>
          <w:lang w:val="en-GB"/>
        </w:rPr>
      </w:pPr>
      <w:r w:rsidRPr="0060438A">
        <w:rPr>
          <w:rFonts w:ascii="Times New Roman" w:hAnsi="Times New Roman" w:cs="Times New Roman"/>
          <w:color w:val="000000"/>
          <w:sz w:val="24"/>
          <w:szCs w:val="24"/>
          <w:lang w:val="en-GB"/>
        </w:rPr>
        <w:t>5) provide opinion about expected outcomes of knowledge and skills within the sector;</w:t>
      </w:r>
    </w:p>
    <w:p w14:paraId="60436C3E" w14:textId="77777777" w:rsidR="0060438A" w:rsidRPr="0060438A" w:rsidRDefault="0060438A" w:rsidP="0060438A">
      <w:pPr>
        <w:spacing w:after="150"/>
        <w:jc w:val="both"/>
        <w:rPr>
          <w:rFonts w:ascii="Times New Roman" w:hAnsi="Times New Roman" w:cs="Times New Roman"/>
          <w:color w:val="000000"/>
          <w:sz w:val="24"/>
          <w:szCs w:val="24"/>
          <w:lang w:val="en-GB"/>
        </w:rPr>
      </w:pPr>
      <w:r w:rsidRPr="0060438A">
        <w:rPr>
          <w:rFonts w:ascii="Times New Roman" w:hAnsi="Times New Roman" w:cs="Times New Roman"/>
          <w:color w:val="000000"/>
          <w:sz w:val="24"/>
          <w:szCs w:val="24"/>
          <w:lang w:val="en-GB"/>
        </w:rPr>
        <w:t xml:space="preserve">6) promote dialogue and direct cooperation between labour market and education;  </w:t>
      </w:r>
    </w:p>
    <w:p w14:paraId="159C8082" w14:textId="77777777" w:rsidR="0060438A" w:rsidRPr="0060438A" w:rsidRDefault="0060438A" w:rsidP="0060438A">
      <w:pPr>
        <w:spacing w:after="150"/>
        <w:jc w:val="both"/>
        <w:rPr>
          <w:rFonts w:ascii="Times New Roman" w:hAnsi="Times New Roman" w:cs="Times New Roman"/>
          <w:color w:val="000000"/>
          <w:sz w:val="24"/>
          <w:szCs w:val="24"/>
          <w:lang w:val="en-GB"/>
        </w:rPr>
      </w:pPr>
      <w:r w:rsidRPr="0060438A">
        <w:rPr>
          <w:rFonts w:ascii="Times New Roman" w:hAnsi="Times New Roman" w:cs="Times New Roman"/>
          <w:color w:val="000000"/>
          <w:sz w:val="24"/>
          <w:szCs w:val="24"/>
          <w:lang w:val="en-GB"/>
        </w:rPr>
        <w:t>7) promote opportunities for education, training and employment within the sector;</w:t>
      </w:r>
    </w:p>
    <w:p w14:paraId="2FFAC9FA" w14:textId="77777777" w:rsidR="0060438A" w:rsidRPr="0060438A" w:rsidRDefault="0060438A" w:rsidP="0060438A">
      <w:pPr>
        <w:spacing w:after="150"/>
        <w:jc w:val="both"/>
        <w:rPr>
          <w:rFonts w:ascii="Times New Roman" w:hAnsi="Times New Roman" w:cs="Times New Roman"/>
          <w:color w:val="000000"/>
          <w:sz w:val="24"/>
          <w:szCs w:val="24"/>
          <w:lang w:val="en-GB"/>
        </w:rPr>
      </w:pPr>
      <w:r w:rsidRPr="0060438A">
        <w:rPr>
          <w:rFonts w:ascii="Times New Roman" w:hAnsi="Times New Roman" w:cs="Times New Roman"/>
          <w:color w:val="000000"/>
          <w:sz w:val="24"/>
          <w:szCs w:val="24"/>
          <w:lang w:val="en-GB"/>
        </w:rPr>
        <w:t>8) identify opportunities for adult learning within the sector;</w:t>
      </w:r>
    </w:p>
    <w:p w14:paraId="432351FD" w14:textId="77777777" w:rsidR="0060438A" w:rsidRPr="0060438A" w:rsidRDefault="0060438A" w:rsidP="0060438A">
      <w:pPr>
        <w:spacing w:after="150"/>
        <w:jc w:val="both"/>
        <w:rPr>
          <w:rFonts w:ascii="Times New Roman" w:hAnsi="Times New Roman" w:cs="Times New Roman"/>
          <w:color w:val="000000"/>
          <w:sz w:val="24"/>
          <w:szCs w:val="24"/>
          <w:lang w:val="en-GB"/>
        </w:rPr>
      </w:pPr>
      <w:r w:rsidRPr="0060438A">
        <w:rPr>
          <w:rFonts w:ascii="Times New Roman" w:hAnsi="Times New Roman" w:cs="Times New Roman"/>
          <w:color w:val="000000"/>
          <w:sz w:val="24"/>
          <w:szCs w:val="24"/>
          <w:lang w:val="en-GB"/>
        </w:rPr>
        <w:t>9) discuss implications of national qualifications framework within the sector;</w:t>
      </w:r>
    </w:p>
    <w:p w14:paraId="3D0D2C67" w14:textId="77777777" w:rsidR="0060438A" w:rsidRPr="0060438A" w:rsidRDefault="0060438A" w:rsidP="0060438A">
      <w:pPr>
        <w:spacing w:after="150"/>
        <w:jc w:val="both"/>
        <w:rPr>
          <w:rFonts w:ascii="Times New Roman" w:hAnsi="Times New Roman" w:cs="Times New Roman"/>
          <w:color w:val="000000"/>
          <w:sz w:val="24"/>
          <w:szCs w:val="24"/>
          <w:lang w:val="en-GB"/>
        </w:rPr>
      </w:pPr>
      <w:r w:rsidRPr="0060438A">
        <w:rPr>
          <w:rFonts w:ascii="Times New Roman" w:hAnsi="Times New Roman" w:cs="Times New Roman"/>
          <w:color w:val="000000"/>
          <w:sz w:val="24"/>
          <w:szCs w:val="24"/>
          <w:lang w:val="en-GB"/>
        </w:rPr>
        <w:t>10) propose lists of qualifications per levels and types, that may be acquired by the recognition of prior learning;</w:t>
      </w:r>
    </w:p>
    <w:p w14:paraId="3D6D4EEC" w14:textId="77777777" w:rsidR="0060438A" w:rsidRPr="0060438A" w:rsidRDefault="0060438A" w:rsidP="0060438A">
      <w:pPr>
        <w:spacing w:after="150"/>
        <w:jc w:val="both"/>
        <w:rPr>
          <w:rFonts w:ascii="Times New Roman" w:hAnsi="Times New Roman" w:cs="Times New Roman"/>
          <w:color w:val="000000"/>
          <w:sz w:val="24"/>
          <w:szCs w:val="24"/>
          <w:lang w:val="en-GB"/>
        </w:rPr>
      </w:pPr>
      <w:r w:rsidRPr="0060438A">
        <w:rPr>
          <w:rFonts w:ascii="Times New Roman" w:hAnsi="Times New Roman" w:cs="Times New Roman"/>
          <w:color w:val="000000"/>
          <w:sz w:val="24"/>
          <w:szCs w:val="24"/>
          <w:lang w:val="en-GB"/>
        </w:rPr>
        <w:t>11) perform other activities in accordance with the Law on National Qualifications Framework of the Republic of Serbia.</w:t>
      </w:r>
    </w:p>
    <w:p w14:paraId="257995F8" w14:textId="77777777" w:rsidR="0060438A" w:rsidRPr="0060438A" w:rsidRDefault="0060438A" w:rsidP="0060438A">
      <w:pPr>
        <w:spacing w:after="150"/>
        <w:jc w:val="both"/>
        <w:rPr>
          <w:rFonts w:ascii="Times New Roman" w:hAnsi="Times New Roman" w:cs="Times New Roman"/>
          <w:color w:val="000000"/>
          <w:sz w:val="24"/>
          <w:szCs w:val="24"/>
          <w:lang w:val="en-GB"/>
        </w:rPr>
      </w:pPr>
      <w:r w:rsidRPr="0060438A">
        <w:rPr>
          <w:rFonts w:ascii="Times New Roman" w:hAnsi="Times New Roman" w:cs="Times New Roman"/>
          <w:color w:val="000000"/>
          <w:sz w:val="24"/>
          <w:szCs w:val="24"/>
          <w:lang w:val="en-GB"/>
        </w:rPr>
        <w:t>3. The following members of the Sector Skills Council shall be appointed for five-year terms:</w:t>
      </w:r>
    </w:p>
    <w:p w14:paraId="545B23AA" w14:textId="0E239E73" w:rsidR="002F4BCC" w:rsidRPr="00A67C31" w:rsidRDefault="0060438A" w:rsidP="0060438A">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1) proposed by the Serbian Chamber of Commerce and representative Employers’ Associations</w:t>
      </w:r>
      <w:bookmarkEnd w:id="5"/>
      <w:r w:rsidR="00194E88" w:rsidRPr="00A67C31">
        <w:rPr>
          <w:rFonts w:ascii="Times New Roman" w:hAnsi="Times New Roman" w:cs="Times New Roman"/>
          <w:color w:val="000000"/>
          <w:sz w:val="24"/>
          <w:szCs w:val="24"/>
          <w:lang w:val="en-GB"/>
        </w:rPr>
        <w:t xml:space="preserve"> – </w:t>
      </w:r>
      <w:proofErr w:type="spellStart"/>
      <w:r w:rsidRPr="00A67C31">
        <w:rPr>
          <w:rFonts w:ascii="Times New Roman" w:hAnsi="Times New Roman" w:cs="Times New Roman"/>
          <w:color w:val="000000"/>
          <w:sz w:val="24"/>
          <w:szCs w:val="24"/>
          <w:lang w:val="en-GB"/>
        </w:rPr>
        <w:t>Veljko</w:t>
      </w:r>
      <w:proofErr w:type="spellEnd"/>
      <w:r w:rsidRPr="00A67C31">
        <w:rPr>
          <w:rFonts w:ascii="Times New Roman" w:hAnsi="Times New Roman" w:cs="Times New Roman"/>
          <w:color w:val="000000"/>
          <w:sz w:val="24"/>
          <w:szCs w:val="24"/>
          <w:lang w:val="en-GB"/>
        </w:rPr>
        <w:t xml:space="preserve"> </w:t>
      </w:r>
      <w:proofErr w:type="spellStart"/>
      <w:r w:rsidRPr="00A67C31">
        <w:rPr>
          <w:rFonts w:ascii="Times New Roman" w:hAnsi="Times New Roman" w:cs="Times New Roman"/>
          <w:color w:val="000000"/>
          <w:sz w:val="24"/>
          <w:szCs w:val="24"/>
          <w:lang w:val="en-GB"/>
        </w:rPr>
        <w:t>Antonić</w:t>
      </w:r>
      <w:proofErr w:type="spellEnd"/>
      <w:r w:rsidR="00194E88" w:rsidRPr="00A67C31">
        <w:rPr>
          <w:rFonts w:ascii="Times New Roman" w:hAnsi="Times New Roman" w:cs="Times New Roman"/>
          <w:color w:val="000000"/>
          <w:sz w:val="24"/>
          <w:szCs w:val="24"/>
          <w:lang w:val="en-GB"/>
        </w:rPr>
        <w:t>.</w:t>
      </w:r>
    </w:p>
    <w:p w14:paraId="4774190F" w14:textId="1C4EC5F1" w:rsidR="002F4BCC" w:rsidRPr="00A67C31" w:rsidRDefault="00194E88" w:rsidP="0060438A">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2) </w:t>
      </w:r>
      <w:r w:rsidR="0060438A" w:rsidRPr="00A67C31">
        <w:rPr>
          <w:rFonts w:ascii="Times New Roman" w:hAnsi="Times New Roman" w:cs="Times New Roman"/>
          <w:color w:val="000000"/>
          <w:sz w:val="24"/>
          <w:szCs w:val="24"/>
          <w:lang w:val="en-GB"/>
        </w:rPr>
        <w:t xml:space="preserve">proposed by the Council for Vocational and Adult Education </w:t>
      </w:r>
      <w:r w:rsidRPr="00A67C31">
        <w:rPr>
          <w:rFonts w:ascii="Times New Roman" w:hAnsi="Times New Roman" w:cs="Times New Roman"/>
          <w:color w:val="000000"/>
          <w:sz w:val="24"/>
          <w:szCs w:val="24"/>
          <w:lang w:val="en-GB"/>
        </w:rPr>
        <w:t xml:space="preserve">– </w:t>
      </w:r>
      <w:proofErr w:type="spellStart"/>
      <w:r w:rsidR="0060438A" w:rsidRPr="00A67C31">
        <w:rPr>
          <w:rFonts w:ascii="Times New Roman" w:hAnsi="Times New Roman" w:cs="Times New Roman"/>
          <w:color w:val="000000"/>
          <w:sz w:val="24"/>
          <w:szCs w:val="24"/>
          <w:lang w:val="en-GB"/>
        </w:rPr>
        <w:t>Jelena</w:t>
      </w:r>
      <w:proofErr w:type="spellEnd"/>
      <w:r w:rsidR="0060438A" w:rsidRPr="00A67C31">
        <w:rPr>
          <w:rFonts w:ascii="Times New Roman" w:hAnsi="Times New Roman" w:cs="Times New Roman"/>
          <w:color w:val="000000"/>
          <w:sz w:val="24"/>
          <w:szCs w:val="24"/>
          <w:lang w:val="en-GB"/>
        </w:rPr>
        <w:t xml:space="preserve"> </w:t>
      </w:r>
      <w:proofErr w:type="spellStart"/>
      <w:r w:rsidR="0060438A" w:rsidRPr="00A67C31">
        <w:rPr>
          <w:rFonts w:ascii="Times New Roman" w:hAnsi="Times New Roman" w:cs="Times New Roman"/>
          <w:color w:val="000000"/>
          <w:sz w:val="24"/>
          <w:szCs w:val="24"/>
          <w:lang w:val="en-GB"/>
        </w:rPr>
        <w:t>Desnica</w:t>
      </w:r>
      <w:proofErr w:type="spellEnd"/>
      <w:r w:rsidRPr="00A67C31">
        <w:rPr>
          <w:rFonts w:ascii="Times New Roman" w:hAnsi="Times New Roman" w:cs="Times New Roman"/>
          <w:color w:val="000000"/>
          <w:sz w:val="24"/>
          <w:szCs w:val="24"/>
          <w:lang w:val="en-GB"/>
        </w:rPr>
        <w:t>.</w:t>
      </w:r>
    </w:p>
    <w:p w14:paraId="4BF2284B" w14:textId="5A811A87" w:rsidR="002F4BCC" w:rsidRPr="00A67C31" w:rsidRDefault="00194E88" w:rsidP="0060438A">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lastRenderedPageBreak/>
        <w:t xml:space="preserve">3) </w:t>
      </w:r>
      <w:r w:rsidR="0060438A" w:rsidRPr="00A67C31">
        <w:rPr>
          <w:rFonts w:ascii="Times New Roman" w:hAnsi="Times New Roman" w:cs="Times New Roman"/>
          <w:color w:val="000000"/>
          <w:sz w:val="24"/>
          <w:szCs w:val="24"/>
          <w:lang w:val="en-GB"/>
        </w:rPr>
        <w:t>proposed by the Conference of Universities and Conferences of academies and higher education institutions</w:t>
      </w:r>
      <w:r w:rsidRPr="00A67C31">
        <w:rPr>
          <w:rFonts w:ascii="Times New Roman" w:hAnsi="Times New Roman" w:cs="Times New Roman"/>
          <w:color w:val="000000"/>
          <w:sz w:val="24"/>
          <w:szCs w:val="24"/>
          <w:lang w:val="en-GB"/>
        </w:rPr>
        <w:t>:</w:t>
      </w:r>
    </w:p>
    <w:p w14:paraId="2400A8E7" w14:textId="0594B8E0" w:rsidR="002F4BCC" w:rsidRPr="00A67C31" w:rsidRDefault="00194E88" w:rsidP="0060438A">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(1) </w:t>
      </w:r>
      <w:proofErr w:type="spellStart"/>
      <w:r w:rsidR="0060438A" w:rsidRPr="00A67C31">
        <w:rPr>
          <w:rFonts w:ascii="Times New Roman" w:hAnsi="Times New Roman" w:cs="Times New Roman"/>
          <w:color w:val="000000"/>
          <w:sz w:val="24"/>
          <w:szCs w:val="24"/>
          <w:lang w:val="en-GB"/>
        </w:rPr>
        <w:t>Prof.</w:t>
      </w:r>
      <w:proofErr w:type="spellEnd"/>
      <w:r w:rsidR="0060438A" w:rsidRPr="00A67C31">
        <w:rPr>
          <w:rFonts w:ascii="Times New Roman" w:hAnsi="Times New Roman" w:cs="Times New Roman"/>
          <w:color w:val="000000"/>
          <w:sz w:val="24"/>
          <w:szCs w:val="24"/>
          <w:lang w:val="en-GB"/>
        </w:rPr>
        <w:t xml:space="preserve"> </w:t>
      </w:r>
      <w:proofErr w:type="spellStart"/>
      <w:r w:rsidR="0060438A" w:rsidRPr="00A67C31">
        <w:rPr>
          <w:rFonts w:ascii="Times New Roman" w:hAnsi="Times New Roman" w:cs="Times New Roman"/>
          <w:color w:val="000000"/>
          <w:sz w:val="24"/>
          <w:szCs w:val="24"/>
          <w:lang w:val="en-GB"/>
        </w:rPr>
        <w:t>Vesna</w:t>
      </w:r>
      <w:proofErr w:type="spellEnd"/>
      <w:r w:rsidR="0060438A" w:rsidRPr="00A67C31">
        <w:rPr>
          <w:rFonts w:ascii="Times New Roman" w:hAnsi="Times New Roman" w:cs="Times New Roman"/>
          <w:color w:val="000000"/>
          <w:sz w:val="24"/>
          <w:szCs w:val="24"/>
          <w:lang w:val="en-GB"/>
        </w:rPr>
        <w:t xml:space="preserve"> </w:t>
      </w:r>
      <w:proofErr w:type="spellStart"/>
      <w:r w:rsidR="0060438A" w:rsidRPr="00A67C31">
        <w:rPr>
          <w:rFonts w:ascii="Times New Roman" w:hAnsi="Times New Roman" w:cs="Times New Roman"/>
          <w:color w:val="000000"/>
          <w:sz w:val="24"/>
          <w:szCs w:val="24"/>
          <w:lang w:val="en-GB"/>
        </w:rPr>
        <w:t>Nikolić</w:t>
      </w:r>
      <w:proofErr w:type="spellEnd"/>
      <w:r w:rsidR="0060438A" w:rsidRPr="00A67C31">
        <w:rPr>
          <w:rFonts w:ascii="Times New Roman" w:hAnsi="Times New Roman" w:cs="Times New Roman"/>
          <w:color w:val="000000"/>
          <w:sz w:val="24"/>
          <w:szCs w:val="24"/>
          <w:lang w:val="en-GB"/>
        </w:rPr>
        <w:t>, PhD - CONUS</w:t>
      </w:r>
      <w:r w:rsidRPr="00A67C31">
        <w:rPr>
          <w:rFonts w:ascii="Times New Roman" w:hAnsi="Times New Roman" w:cs="Times New Roman"/>
          <w:color w:val="000000"/>
          <w:sz w:val="24"/>
          <w:szCs w:val="24"/>
          <w:lang w:val="en-GB"/>
        </w:rPr>
        <w:t>;</w:t>
      </w:r>
    </w:p>
    <w:p w14:paraId="485C6FB9" w14:textId="22070E51" w:rsidR="002F4BCC" w:rsidRPr="00A67C31" w:rsidRDefault="00194E88" w:rsidP="0060438A">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(2) </w:t>
      </w:r>
      <w:proofErr w:type="spellStart"/>
      <w:r w:rsidR="0060438A" w:rsidRPr="00A67C31">
        <w:rPr>
          <w:rFonts w:ascii="Times New Roman" w:hAnsi="Times New Roman" w:cs="Times New Roman"/>
          <w:color w:val="000000"/>
          <w:sz w:val="24"/>
          <w:szCs w:val="24"/>
          <w:lang w:val="en-GB"/>
        </w:rPr>
        <w:t>Prof.</w:t>
      </w:r>
      <w:proofErr w:type="spellEnd"/>
      <w:r w:rsidR="0060438A" w:rsidRPr="00A67C31">
        <w:rPr>
          <w:rFonts w:ascii="Times New Roman" w:hAnsi="Times New Roman" w:cs="Times New Roman"/>
          <w:color w:val="000000"/>
          <w:sz w:val="24"/>
          <w:szCs w:val="24"/>
          <w:lang w:val="en-GB"/>
        </w:rPr>
        <w:t xml:space="preserve"> </w:t>
      </w:r>
      <w:proofErr w:type="spellStart"/>
      <w:r w:rsidR="0060438A" w:rsidRPr="00A67C31">
        <w:rPr>
          <w:rFonts w:ascii="Times New Roman" w:hAnsi="Times New Roman" w:cs="Times New Roman"/>
          <w:color w:val="000000"/>
          <w:sz w:val="24"/>
          <w:szCs w:val="24"/>
          <w:lang w:val="en-GB"/>
        </w:rPr>
        <w:t>Snežana</w:t>
      </w:r>
      <w:proofErr w:type="spellEnd"/>
      <w:r w:rsidR="0060438A" w:rsidRPr="00A67C31">
        <w:rPr>
          <w:rFonts w:ascii="Times New Roman" w:hAnsi="Times New Roman" w:cs="Times New Roman"/>
          <w:color w:val="000000"/>
          <w:sz w:val="24"/>
          <w:szCs w:val="24"/>
          <w:lang w:val="en-GB"/>
        </w:rPr>
        <w:t xml:space="preserve"> </w:t>
      </w:r>
      <w:proofErr w:type="spellStart"/>
      <w:r w:rsidR="0060438A" w:rsidRPr="00A67C31">
        <w:rPr>
          <w:rFonts w:ascii="Times New Roman" w:hAnsi="Times New Roman" w:cs="Times New Roman"/>
          <w:color w:val="000000"/>
          <w:sz w:val="24"/>
          <w:szCs w:val="24"/>
          <w:lang w:val="en-GB"/>
        </w:rPr>
        <w:t>Lazarević</w:t>
      </w:r>
      <w:proofErr w:type="spellEnd"/>
      <w:r w:rsidR="0060438A" w:rsidRPr="00A67C31">
        <w:rPr>
          <w:rFonts w:ascii="Times New Roman" w:hAnsi="Times New Roman" w:cs="Times New Roman"/>
          <w:color w:val="000000"/>
          <w:sz w:val="24"/>
          <w:szCs w:val="24"/>
          <w:lang w:val="en-GB"/>
        </w:rPr>
        <w:t>, PhD - CAASS</w:t>
      </w:r>
      <w:r w:rsidRPr="00A67C31">
        <w:rPr>
          <w:rFonts w:ascii="Times New Roman" w:hAnsi="Times New Roman" w:cs="Times New Roman"/>
          <w:color w:val="000000"/>
          <w:sz w:val="24"/>
          <w:szCs w:val="24"/>
          <w:lang w:val="en-GB"/>
        </w:rPr>
        <w:t>;</w:t>
      </w:r>
    </w:p>
    <w:p w14:paraId="1D36E2D4" w14:textId="0F0C918C" w:rsidR="002F4BCC" w:rsidRPr="00A67C31" w:rsidRDefault="00194E88" w:rsidP="00900EDC">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(3) </w:t>
      </w:r>
      <w:r w:rsidR="0060438A" w:rsidRPr="00A67C31">
        <w:rPr>
          <w:rFonts w:ascii="Times New Roman" w:hAnsi="Times New Roman" w:cs="Times New Roman"/>
          <w:color w:val="000000"/>
          <w:sz w:val="24"/>
          <w:szCs w:val="24"/>
          <w:lang w:val="en-GB"/>
        </w:rPr>
        <w:t xml:space="preserve">Assistant </w:t>
      </w:r>
      <w:proofErr w:type="spellStart"/>
      <w:r w:rsidR="0060438A" w:rsidRPr="00A67C31">
        <w:rPr>
          <w:rFonts w:ascii="Times New Roman" w:hAnsi="Times New Roman" w:cs="Times New Roman"/>
          <w:color w:val="000000"/>
          <w:sz w:val="24"/>
          <w:szCs w:val="24"/>
          <w:lang w:val="en-GB"/>
        </w:rPr>
        <w:t>Prof.</w:t>
      </w:r>
      <w:proofErr w:type="spellEnd"/>
      <w:r w:rsidR="0060438A" w:rsidRPr="00A67C31">
        <w:rPr>
          <w:rFonts w:ascii="Times New Roman" w:hAnsi="Times New Roman" w:cs="Times New Roman"/>
          <w:color w:val="000000"/>
          <w:sz w:val="24"/>
          <w:szCs w:val="24"/>
          <w:lang w:val="en-GB"/>
        </w:rPr>
        <w:t xml:space="preserve"> </w:t>
      </w:r>
      <w:proofErr w:type="spellStart"/>
      <w:r w:rsidR="0060438A" w:rsidRPr="00A67C31">
        <w:rPr>
          <w:rFonts w:ascii="Times New Roman" w:hAnsi="Times New Roman" w:cs="Times New Roman"/>
          <w:color w:val="000000"/>
          <w:sz w:val="24"/>
          <w:szCs w:val="24"/>
          <w:lang w:val="en-GB"/>
        </w:rPr>
        <w:t>Mihael</w:t>
      </w:r>
      <w:proofErr w:type="spellEnd"/>
      <w:r w:rsidR="0060438A" w:rsidRPr="00A67C31">
        <w:rPr>
          <w:rFonts w:ascii="Times New Roman" w:hAnsi="Times New Roman" w:cs="Times New Roman"/>
          <w:color w:val="000000"/>
          <w:sz w:val="24"/>
          <w:szCs w:val="24"/>
          <w:lang w:val="en-GB"/>
        </w:rPr>
        <w:t xml:space="preserve"> </w:t>
      </w:r>
      <w:proofErr w:type="spellStart"/>
      <w:r w:rsidR="0060438A" w:rsidRPr="00A67C31">
        <w:rPr>
          <w:rFonts w:ascii="Times New Roman" w:hAnsi="Times New Roman" w:cs="Times New Roman"/>
          <w:color w:val="000000"/>
          <w:sz w:val="24"/>
          <w:szCs w:val="24"/>
          <w:lang w:val="en-GB"/>
        </w:rPr>
        <w:t>Bučko</w:t>
      </w:r>
      <w:proofErr w:type="spellEnd"/>
      <w:r w:rsidRPr="00A67C31">
        <w:rPr>
          <w:rFonts w:ascii="Times New Roman" w:hAnsi="Times New Roman" w:cs="Times New Roman"/>
          <w:color w:val="000000"/>
          <w:sz w:val="24"/>
          <w:szCs w:val="24"/>
          <w:lang w:val="en-GB"/>
        </w:rPr>
        <w:t xml:space="preserve"> – </w:t>
      </w:r>
      <w:proofErr w:type="gramStart"/>
      <w:r w:rsidR="0060438A" w:rsidRPr="00A67C31">
        <w:rPr>
          <w:rFonts w:ascii="Times New Roman" w:hAnsi="Times New Roman" w:cs="Times New Roman"/>
          <w:color w:val="000000"/>
          <w:sz w:val="24"/>
          <w:szCs w:val="24"/>
          <w:lang w:val="en-GB"/>
        </w:rPr>
        <w:t>CONUS</w:t>
      </w:r>
      <w:r w:rsidRPr="00A67C31">
        <w:rPr>
          <w:rFonts w:ascii="Times New Roman" w:hAnsi="Times New Roman" w:cs="Times New Roman"/>
          <w:color w:val="000000"/>
          <w:sz w:val="24"/>
          <w:szCs w:val="24"/>
          <w:lang w:val="en-GB"/>
        </w:rPr>
        <w:t>.</w:t>
      </w:r>
      <w:r w:rsidRPr="00A67C31">
        <w:rPr>
          <w:rFonts w:ascii="Times New Roman" w:hAnsi="Times New Roman" w:cs="Times New Roman"/>
          <w:color w:val="000000"/>
          <w:sz w:val="24"/>
          <w:szCs w:val="24"/>
          <w:vertAlign w:val="superscript"/>
          <w:lang w:val="en-GB"/>
        </w:rPr>
        <w:t>*</w:t>
      </w:r>
      <w:proofErr w:type="gramEnd"/>
    </w:p>
    <w:p w14:paraId="5DA89197" w14:textId="73A63942" w:rsidR="002F4BCC" w:rsidRPr="00A67C31" w:rsidRDefault="00194E88" w:rsidP="0060438A">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4) </w:t>
      </w:r>
      <w:r w:rsidR="0060438A" w:rsidRPr="00A67C31">
        <w:rPr>
          <w:rFonts w:ascii="Times New Roman" w:hAnsi="Times New Roman" w:cs="Times New Roman"/>
          <w:color w:val="000000"/>
          <w:sz w:val="24"/>
          <w:szCs w:val="24"/>
          <w:lang w:val="en-GB"/>
        </w:rPr>
        <w:t xml:space="preserve">proposed by the National Employment Agency </w:t>
      </w:r>
      <w:r w:rsidRPr="00A67C31">
        <w:rPr>
          <w:rFonts w:ascii="Times New Roman" w:hAnsi="Times New Roman" w:cs="Times New Roman"/>
          <w:color w:val="000000"/>
          <w:sz w:val="24"/>
          <w:szCs w:val="24"/>
          <w:lang w:val="en-GB"/>
        </w:rPr>
        <w:t xml:space="preserve">– </w:t>
      </w:r>
      <w:proofErr w:type="spellStart"/>
      <w:r w:rsidR="0060438A" w:rsidRPr="00A67C31">
        <w:rPr>
          <w:rFonts w:ascii="Times New Roman" w:hAnsi="Times New Roman" w:cs="Times New Roman"/>
          <w:color w:val="000000"/>
          <w:sz w:val="24"/>
          <w:szCs w:val="24"/>
          <w:lang w:val="en-GB"/>
        </w:rPr>
        <w:t>Biljana</w:t>
      </w:r>
      <w:proofErr w:type="spellEnd"/>
      <w:r w:rsidR="0060438A" w:rsidRPr="00A67C31">
        <w:rPr>
          <w:rFonts w:ascii="Times New Roman" w:hAnsi="Times New Roman" w:cs="Times New Roman"/>
          <w:color w:val="000000"/>
          <w:sz w:val="24"/>
          <w:szCs w:val="24"/>
          <w:lang w:val="en-GB"/>
        </w:rPr>
        <w:t xml:space="preserve"> </w:t>
      </w:r>
      <w:proofErr w:type="spellStart"/>
      <w:r w:rsidR="0060438A" w:rsidRPr="00A67C31">
        <w:rPr>
          <w:rFonts w:ascii="Times New Roman" w:hAnsi="Times New Roman" w:cs="Times New Roman"/>
          <w:color w:val="000000"/>
          <w:sz w:val="24"/>
          <w:szCs w:val="24"/>
          <w:lang w:val="en-GB"/>
        </w:rPr>
        <w:t>Todorović</w:t>
      </w:r>
      <w:proofErr w:type="spellEnd"/>
      <w:r w:rsidRPr="00A67C31">
        <w:rPr>
          <w:rFonts w:ascii="Times New Roman" w:hAnsi="Times New Roman" w:cs="Times New Roman"/>
          <w:color w:val="000000"/>
          <w:sz w:val="24"/>
          <w:szCs w:val="24"/>
          <w:lang w:val="en-GB"/>
        </w:rPr>
        <w:t>.</w:t>
      </w:r>
    </w:p>
    <w:p w14:paraId="26E63F00" w14:textId="379D4DFA" w:rsidR="002F4BCC" w:rsidRPr="00A67C31" w:rsidRDefault="00194E88" w:rsidP="00900EDC">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5) </w:t>
      </w:r>
      <w:r w:rsidR="0060438A" w:rsidRPr="00A67C31">
        <w:rPr>
          <w:rFonts w:ascii="Times New Roman" w:hAnsi="Times New Roman" w:cs="Times New Roman"/>
          <w:color w:val="000000"/>
          <w:sz w:val="24"/>
          <w:szCs w:val="24"/>
          <w:lang w:val="en-GB"/>
        </w:rPr>
        <w:t>at the proposal of</w:t>
      </w:r>
      <w:r w:rsidRPr="00A67C31">
        <w:rPr>
          <w:rFonts w:ascii="Times New Roman" w:hAnsi="Times New Roman" w:cs="Times New Roman"/>
          <w:color w:val="000000"/>
          <w:sz w:val="24"/>
          <w:szCs w:val="24"/>
          <w:lang w:val="en-GB"/>
        </w:rPr>
        <w:t>:</w:t>
      </w:r>
    </w:p>
    <w:p w14:paraId="6A0BA11D" w14:textId="1AA8D3B5" w:rsidR="002F4BCC" w:rsidRPr="00A67C31" w:rsidRDefault="00194E88" w:rsidP="0060438A">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(1) </w:t>
      </w:r>
      <w:bookmarkStart w:id="7" w:name="_Hlk22531140"/>
      <w:r w:rsidR="0060438A" w:rsidRPr="00A67C31">
        <w:rPr>
          <w:rFonts w:ascii="Times New Roman" w:hAnsi="Times New Roman" w:cs="Times New Roman"/>
          <w:color w:val="000000"/>
          <w:sz w:val="24"/>
          <w:szCs w:val="24"/>
          <w:lang w:val="en-GB"/>
        </w:rPr>
        <w:t>Ministry of Education, Science and Technological Development</w:t>
      </w:r>
      <w:bookmarkEnd w:id="7"/>
      <w:r w:rsidR="0060438A" w:rsidRPr="00A67C31">
        <w:rPr>
          <w:rFonts w:ascii="Times New Roman" w:hAnsi="Times New Roman" w:cs="Times New Roman"/>
          <w:color w:val="000000"/>
          <w:sz w:val="24"/>
          <w:szCs w:val="24"/>
          <w:lang w:val="en-GB"/>
        </w:rPr>
        <w:t xml:space="preserve"> </w:t>
      </w:r>
      <w:r w:rsidRPr="00A67C31">
        <w:rPr>
          <w:rFonts w:ascii="Times New Roman" w:hAnsi="Times New Roman" w:cs="Times New Roman"/>
          <w:color w:val="000000"/>
          <w:sz w:val="24"/>
          <w:szCs w:val="24"/>
          <w:lang w:val="en-GB"/>
        </w:rPr>
        <w:t xml:space="preserve">– </w:t>
      </w:r>
      <w:proofErr w:type="spellStart"/>
      <w:r w:rsidR="002B7D27" w:rsidRPr="00A67C31">
        <w:rPr>
          <w:rFonts w:ascii="Times New Roman" w:hAnsi="Times New Roman" w:cs="Times New Roman"/>
          <w:color w:val="000000"/>
          <w:sz w:val="24"/>
          <w:szCs w:val="24"/>
          <w:lang w:val="en-GB"/>
        </w:rPr>
        <w:t>Dragica</w:t>
      </w:r>
      <w:proofErr w:type="spellEnd"/>
      <w:r w:rsidR="002B7D27" w:rsidRPr="00A67C31">
        <w:rPr>
          <w:rFonts w:ascii="Times New Roman" w:hAnsi="Times New Roman" w:cs="Times New Roman"/>
          <w:color w:val="000000"/>
          <w:sz w:val="24"/>
          <w:szCs w:val="24"/>
          <w:lang w:val="en-GB"/>
        </w:rPr>
        <w:t xml:space="preserve"> </w:t>
      </w:r>
      <w:proofErr w:type="spellStart"/>
      <w:proofErr w:type="gramStart"/>
      <w:r w:rsidR="002B7D27" w:rsidRPr="00A67C31">
        <w:rPr>
          <w:rFonts w:ascii="Times New Roman" w:hAnsi="Times New Roman" w:cs="Times New Roman"/>
          <w:color w:val="000000"/>
          <w:sz w:val="24"/>
          <w:szCs w:val="24"/>
          <w:lang w:val="en-GB"/>
        </w:rPr>
        <w:t>Milošević</w:t>
      </w:r>
      <w:proofErr w:type="spellEnd"/>
      <w:r w:rsidRPr="00A67C31">
        <w:rPr>
          <w:rFonts w:ascii="Times New Roman" w:hAnsi="Times New Roman" w:cs="Times New Roman"/>
          <w:color w:val="000000"/>
          <w:sz w:val="24"/>
          <w:szCs w:val="24"/>
          <w:lang w:val="en-GB"/>
        </w:rPr>
        <w:t>;</w:t>
      </w:r>
      <w:r w:rsidRPr="00A67C31">
        <w:rPr>
          <w:rFonts w:ascii="Times New Roman" w:hAnsi="Times New Roman" w:cs="Times New Roman"/>
          <w:color w:val="000000"/>
          <w:sz w:val="24"/>
          <w:szCs w:val="24"/>
          <w:vertAlign w:val="superscript"/>
          <w:lang w:val="en-GB"/>
        </w:rPr>
        <w:t>*</w:t>
      </w:r>
      <w:proofErr w:type="gramEnd"/>
    </w:p>
    <w:p w14:paraId="5B30C5A0" w14:textId="0A114012" w:rsidR="002F4BCC" w:rsidRPr="00A67C31" w:rsidRDefault="00194E88" w:rsidP="0060438A">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(2) </w:t>
      </w:r>
      <w:bookmarkStart w:id="8" w:name="_Hlk22531116"/>
      <w:r w:rsidR="0060438A" w:rsidRPr="00A67C31">
        <w:rPr>
          <w:rFonts w:ascii="Times New Roman" w:hAnsi="Times New Roman" w:cs="Times New Roman"/>
          <w:color w:val="000000"/>
          <w:sz w:val="24"/>
          <w:szCs w:val="24"/>
          <w:lang w:val="en-GB"/>
        </w:rPr>
        <w:t>Ministry of Labour, Employment, Veteran and Social Affairs</w:t>
      </w:r>
      <w:bookmarkEnd w:id="8"/>
      <w:r w:rsidR="0060438A" w:rsidRPr="00A67C31">
        <w:rPr>
          <w:rFonts w:ascii="Times New Roman" w:hAnsi="Times New Roman" w:cs="Times New Roman"/>
          <w:color w:val="000000"/>
          <w:sz w:val="24"/>
          <w:szCs w:val="24"/>
          <w:lang w:val="en-GB"/>
        </w:rPr>
        <w:t xml:space="preserve"> </w:t>
      </w:r>
      <w:r w:rsidRPr="00A67C31">
        <w:rPr>
          <w:rFonts w:ascii="Times New Roman" w:hAnsi="Times New Roman" w:cs="Times New Roman"/>
          <w:color w:val="000000"/>
          <w:sz w:val="24"/>
          <w:szCs w:val="24"/>
          <w:lang w:val="en-GB"/>
        </w:rPr>
        <w:t xml:space="preserve">– </w:t>
      </w:r>
      <w:proofErr w:type="spellStart"/>
      <w:r w:rsidR="002B7D27" w:rsidRPr="00A67C31">
        <w:rPr>
          <w:rFonts w:ascii="Times New Roman" w:hAnsi="Times New Roman" w:cs="Times New Roman"/>
          <w:color w:val="000000"/>
          <w:sz w:val="24"/>
          <w:szCs w:val="24"/>
          <w:lang w:val="en-GB"/>
        </w:rPr>
        <w:t>Jelena</w:t>
      </w:r>
      <w:proofErr w:type="spellEnd"/>
      <w:r w:rsidR="002B7D27" w:rsidRPr="00A67C31">
        <w:rPr>
          <w:rFonts w:ascii="Times New Roman" w:hAnsi="Times New Roman" w:cs="Times New Roman"/>
          <w:color w:val="000000"/>
          <w:sz w:val="24"/>
          <w:szCs w:val="24"/>
          <w:lang w:val="en-GB"/>
        </w:rPr>
        <w:t xml:space="preserve"> </w:t>
      </w:r>
      <w:proofErr w:type="spellStart"/>
      <w:r w:rsidR="002B7D27" w:rsidRPr="00A67C31">
        <w:rPr>
          <w:rFonts w:ascii="Times New Roman" w:hAnsi="Times New Roman" w:cs="Times New Roman"/>
          <w:color w:val="000000"/>
          <w:sz w:val="24"/>
          <w:szCs w:val="24"/>
          <w:lang w:val="en-GB"/>
        </w:rPr>
        <w:t>Sandić</w:t>
      </w:r>
      <w:proofErr w:type="spellEnd"/>
      <w:r w:rsidRPr="00A67C31">
        <w:rPr>
          <w:rFonts w:ascii="Times New Roman" w:hAnsi="Times New Roman" w:cs="Times New Roman"/>
          <w:color w:val="000000"/>
          <w:sz w:val="24"/>
          <w:szCs w:val="24"/>
          <w:lang w:val="en-GB"/>
        </w:rPr>
        <w:t>;</w:t>
      </w:r>
    </w:p>
    <w:p w14:paraId="791A8122" w14:textId="6BAA8DE8" w:rsidR="002F4BCC" w:rsidRPr="00A67C31" w:rsidRDefault="00194E88" w:rsidP="00900EDC">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(3) </w:t>
      </w:r>
      <w:r w:rsidR="002B7D27" w:rsidRPr="00A67C31">
        <w:rPr>
          <w:rFonts w:ascii="Times New Roman" w:hAnsi="Times New Roman" w:cs="Times New Roman"/>
          <w:color w:val="000000"/>
          <w:sz w:val="24"/>
          <w:szCs w:val="24"/>
          <w:lang w:val="en-GB"/>
        </w:rPr>
        <w:t>Ministry of Trade, Tourism and Telecommunications</w:t>
      </w:r>
      <w:r w:rsidRPr="00A67C31">
        <w:rPr>
          <w:rFonts w:ascii="Times New Roman" w:hAnsi="Times New Roman" w:cs="Times New Roman"/>
          <w:color w:val="000000"/>
          <w:sz w:val="24"/>
          <w:szCs w:val="24"/>
          <w:lang w:val="en-GB"/>
        </w:rPr>
        <w:t xml:space="preserve"> – </w:t>
      </w:r>
      <w:proofErr w:type="spellStart"/>
      <w:r w:rsidR="002B7D27" w:rsidRPr="00A67C31">
        <w:rPr>
          <w:rFonts w:ascii="Times New Roman" w:hAnsi="Times New Roman" w:cs="Times New Roman"/>
          <w:color w:val="000000"/>
          <w:sz w:val="24"/>
          <w:szCs w:val="24"/>
          <w:lang w:val="en-GB"/>
        </w:rPr>
        <w:t>Višnja</w:t>
      </w:r>
      <w:proofErr w:type="spellEnd"/>
      <w:r w:rsidR="002B7D27" w:rsidRPr="00A67C31">
        <w:rPr>
          <w:rFonts w:ascii="Times New Roman" w:hAnsi="Times New Roman" w:cs="Times New Roman"/>
          <w:color w:val="000000"/>
          <w:sz w:val="24"/>
          <w:szCs w:val="24"/>
          <w:lang w:val="en-GB"/>
        </w:rPr>
        <w:t xml:space="preserve"> </w:t>
      </w:r>
      <w:proofErr w:type="spellStart"/>
      <w:r w:rsidR="002B7D27" w:rsidRPr="00A67C31">
        <w:rPr>
          <w:rFonts w:ascii="Times New Roman" w:hAnsi="Times New Roman" w:cs="Times New Roman"/>
          <w:color w:val="000000"/>
          <w:sz w:val="24"/>
          <w:szCs w:val="24"/>
          <w:lang w:val="en-GB"/>
        </w:rPr>
        <w:t>Rakić</w:t>
      </w:r>
      <w:proofErr w:type="spellEnd"/>
      <w:r w:rsidRPr="00A67C31">
        <w:rPr>
          <w:rFonts w:ascii="Times New Roman" w:hAnsi="Times New Roman" w:cs="Times New Roman"/>
          <w:color w:val="000000"/>
          <w:sz w:val="24"/>
          <w:szCs w:val="24"/>
          <w:lang w:val="en-GB"/>
        </w:rPr>
        <w:t>;</w:t>
      </w:r>
    </w:p>
    <w:p w14:paraId="08D8F8C8" w14:textId="10D48637" w:rsidR="002F4BCC" w:rsidRPr="00A67C31" w:rsidRDefault="00194E88" w:rsidP="00900EDC">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(4) </w:t>
      </w:r>
      <w:r w:rsidR="002B7D27" w:rsidRPr="00A67C31">
        <w:rPr>
          <w:rFonts w:ascii="Times New Roman" w:hAnsi="Times New Roman" w:cs="Times New Roman"/>
          <w:color w:val="000000"/>
          <w:sz w:val="24"/>
          <w:szCs w:val="24"/>
          <w:lang w:val="en-GB"/>
        </w:rPr>
        <w:t>Ministry of Construction, Transport and Infrastructure</w:t>
      </w:r>
      <w:r w:rsidRPr="00A67C31">
        <w:rPr>
          <w:rFonts w:ascii="Times New Roman" w:hAnsi="Times New Roman" w:cs="Times New Roman"/>
          <w:color w:val="000000"/>
          <w:sz w:val="24"/>
          <w:szCs w:val="24"/>
          <w:lang w:val="en-GB"/>
        </w:rPr>
        <w:t xml:space="preserve"> – </w:t>
      </w:r>
      <w:proofErr w:type="spellStart"/>
      <w:r w:rsidR="002B7D27" w:rsidRPr="00A67C31">
        <w:rPr>
          <w:rFonts w:ascii="Times New Roman" w:hAnsi="Times New Roman" w:cs="Times New Roman"/>
          <w:color w:val="000000"/>
          <w:sz w:val="24"/>
          <w:szCs w:val="24"/>
          <w:lang w:val="en-GB"/>
        </w:rPr>
        <w:t>Bojan</w:t>
      </w:r>
      <w:proofErr w:type="spellEnd"/>
      <w:r w:rsidR="002B7D27" w:rsidRPr="00A67C31">
        <w:rPr>
          <w:rFonts w:ascii="Times New Roman" w:hAnsi="Times New Roman" w:cs="Times New Roman"/>
          <w:color w:val="000000"/>
          <w:sz w:val="24"/>
          <w:szCs w:val="24"/>
          <w:lang w:val="en-GB"/>
        </w:rPr>
        <w:t xml:space="preserve"> </w:t>
      </w:r>
      <w:proofErr w:type="spellStart"/>
      <w:r w:rsidR="002B7D27" w:rsidRPr="00A67C31">
        <w:rPr>
          <w:rFonts w:ascii="Times New Roman" w:hAnsi="Times New Roman" w:cs="Times New Roman"/>
          <w:color w:val="000000"/>
          <w:sz w:val="24"/>
          <w:szCs w:val="24"/>
          <w:lang w:val="en-GB"/>
        </w:rPr>
        <w:t>Miljković</w:t>
      </w:r>
      <w:proofErr w:type="spellEnd"/>
      <w:r w:rsidRPr="00A67C31">
        <w:rPr>
          <w:rFonts w:ascii="Times New Roman" w:hAnsi="Times New Roman" w:cs="Times New Roman"/>
          <w:color w:val="000000"/>
          <w:sz w:val="24"/>
          <w:szCs w:val="24"/>
          <w:lang w:val="en-GB"/>
        </w:rPr>
        <w:t>;</w:t>
      </w:r>
    </w:p>
    <w:p w14:paraId="06CCB4DA" w14:textId="5F8852DC" w:rsidR="002F4BCC" w:rsidRPr="00A67C31" w:rsidRDefault="00194E88" w:rsidP="002B7D27">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(5) </w:t>
      </w:r>
      <w:bookmarkStart w:id="9" w:name="_Hlk22531154"/>
      <w:r w:rsidR="002B7D27" w:rsidRPr="00A67C31">
        <w:rPr>
          <w:rFonts w:ascii="Times New Roman" w:hAnsi="Times New Roman" w:cs="Times New Roman"/>
          <w:color w:val="000000"/>
          <w:sz w:val="24"/>
          <w:szCs w:val="24"/>
          <w:lang w:val="en-GB"/>
        </w:rPr>
        <w:t>Ministry of Youth and Sports</w:t>
      </w:r>
      <w:bookmarkEnd w:id="9"/>
      <w:r w:rsidR="002B7D27" w:rsidRPr="00A67C31">
        <w:rPr>
          <w:rFonts w:ascii="Times New Roman" w:hAnsi="Times New Roman" w:cs="Times New Roman"/>
          <w:color w:val="000000"/>
          <w:sz w:val="24"/>
          <w:szCs w:val="24"/>
          <w:lang w:val="en-GB"/>
        </w:rPr>
        <w:t xml:space="preserve"> </w:t>
      </w:r>
      <w:r w:rsidRPr="00A67C31">
        <w:rPr>
          <w:rFonts w:ascii="Times New Roman" w:hAnsi="Times New Roman" w:cs="Times New Roman"/>
          <w:color w:val="000000"/>
          <w:sz w:val="24"/>
          <w:szCs w:val="24"/>
          <w:lang w:val="en-GB"/>
        </w:rPr>
        <w:t xml:space="preserve">– </w:t>
      </w:r>
      <w:r w:rsidR="002B7D27" w:rsidRPr="00A67C31">
        <w:rPr>
          <w:rFonts w:ascii="Times New Roman" w:hAnsi="Times New Roman" w:cs="Times New Roman"/>
          <w:color w:val="000000"/>
          <w:sz w:val="24"/>
          <w:szCs w:val="24"/>
          <w:lang w:val="en-GB"/>
        </w:rPr>
        <w:t xml:space="preserve">Ivana </w:t>
      </w:r>
      <w:proofErr w:type="gramStart"/>
      <w:r w:rsidR="002B7D27" w:rsidRPr="00A67C31">
        <w:rPr>
          <w:rFonts w:ascii="Times New Roman" w:hAnsi="Times New Roman" w:cs="Times New Roman"/>
          <w:color w:val="000000"/>
          <w:sz w:val="24"/>
          <w:szCs w:val="24"/>
          <w:lang w:val="en-GB"/>
        </w:rPr>
        <w:t>Pašić</w:t>
      </w:r>
      <w:r w:rsidRPr="00A67C31">
        <w:rPr>
          <w:rFonts w:ascii="Times New Roman" w:hAnsi="Times New Roman" w:cs="Times New Roman"/>
          <w:color w:val="000000"/>
          <w:sz w:val="24"/>
          <w:szCs w:val="24"/>
          <w:lang w:val="en-GB"/>
        </w:rPr>
        <w:t>.</w:t>
      </w:r>
      <w:r w:rsidRPr="00A67C31">
        <w:rPr>
          <w:rFonts w:ascii="Times New Roman" w:hAnsi="Times New Roman" w:cs="Times New Roman"/>
          <w:color w:val="000000"/>
          <w:sz w:val="24"/>
          <w:szCs w:val="24"/>
          <w:vertAlign w:val="superscript"/>
          <w:lang w:val="en-GB"/>
        </w:rPr>
        <w:t>*</w:t>
      </w:r>
      <w:proofErr w:type="gramEnd"/>
    </w:p>
    <w:p w14:paraId="7642B867" w14:textId="58B251CA" w:rsidR="002F4BCC" w:rsidRPr="00A67C31" w:rsidRDefault="00194E88" w:rsidP="002B7D27">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6) </w:t>
      </w:r>
      <w:r w:rsidR="002B7D27" w:rsidRPr="00A67C31">
        <w:rPr>
          <w:rFonts w:ascii="Times New Roman" w:hAnsi="Times New Roman" w:cs="Times New Roman"/>
          <w:color w:val="000000"/>
          <w:sz w:val="24"/>
          <w:szCs w:val="24"/>
          <w:lang w:val="en-GB"/>
        </w:rPr>
        <w:t xml:space="preserve">proposed by </w:t>
      </w:r>
      <w:r w:rsidR="00B41801">
        <w:rPr>
          <w:rFonts w:ascii="Times New Roman" w:hAnsi="Times New Roman" w:cs="Times New Roman"/>
          <w:color w:val="000000"/>
          <w:sz w:val="24"/>
          <w:szCs w:val="24"/>
          <w:lang w:val="en-GB"/>
        </w:rPr>
        <w:t>association</w:t>
      </w:r>
      <w:r w:rsidR="002B7D27" w:rsidRPr="00A67C31">
        <w:rPr>
          <w:rFonts w:ascii="Times New Roman" w:hAnsi="Times New Roman" w:cs="Times New Roman"/>
          <w:color w:val="000000"/>
          <w:sz w:val="24"/>
          <w:szCs w:val="24"/>
          <w:lang w:val="en-GB"/>
        </w:rPr>
        <w:t xml:space="preserve"> of professional schools</w:t>
      </w:r>
      <w:r w:rsidRPr="00A67C31">
        <w:rPr>
          <w:rFonts w:ascii="Times New Roman" w:hAnsi="Times New Roman" w:cs="Times New Roman"/>
          <w:color w:val="000000"/>
          <w:sz w:val="24"/>
          <w:szCs w:val="24"/>
          <w:lang w:val="en-GB"/>
        </w:rPr>
        <w:t>:</w:t>
      </w:r>
    </w:p>
    <w:p w14:paraId="78A943DF" w14:textId="07BC1268" w:rsidR="002F4BCC" w:rsidRPr="00A67C31" w:rsidRDefault="00194E88" w:rsidP="00900EDC">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(1) </w:t>
      </w:r>
      <w:proofErr w:type="spellStart"/>
      <w:r w:rsidR="002B7D27" w:rsidRPr="00A67C31">
        <w:rPr>
          <w:rFonts w:ascii="Times New Roman" w:hAnsi="Times New Roman" w:cs="Times New Roman"/>
          <w:color w:val="000000"/>
          <w:sz w:val="24"/>
          <w:szCs w:val="24"/>
          <w:lang w:val="en-GB"/>
        </w:rPr>
        <w:t>Veselinka</w:t>
      </w:r>
      <w:proofErr w:type="spellEnd"/>
      <w:r w:rsidR="002B7D27" w:rsidRPr="00A67C31">
        <w:rPr>
          <w:rFonts w:ascii="Times New Roman" w:hAnsi="Times New Roman" w:cs="Times New Roman"/>
          <w:color w:val="000000"/>
          <w:sz w:val="24"/>
          <w:szCs w:val="24"/>
          <w:lang w:val="en-GB"/>
        </w:rPr>
        <w:t xml:space="preserve"> </w:t>
      </w:r>
      <w:proofErr w:type="spellStart"/>
      <w:r w:rsidR="002B7D27" w:rsidRPr="00A67C31">
        <w:rPr>
          <w:rFonts w:ascii="Times New Roman" w:hAnsi="Times New Roman" w:cs="Times New Roman"/>
          <w:color w:val="000000"/>
          <w:sz w:val="24"/>
          <w:szCs w:val="24"/>
          <w:lang w:val="en-GB"/>
        </w:rPr>
        <w:t>Životić</w:t>
      </w:r>
      <w:proofErr w:type="spellEnd"/>
      <w:r w:rsidRPr="00A67C31">
        <w:rPr>
          <w:rFonts w:ascii="Times New Roman" w:hAnsi="Times New Roman" w:cs="Times New Roman"/>
          <w:color w:val="000000"/>
          <w:sz w:val="24"/>
          <w:szCs w:val="24"/>
          <w:lang w:val="en-GB"/>
        </w:rPr>
        <w:t xml:space="preserve">, </w:t>
      </w:r>
      <w:r w:rsidR="002B7D27" w:rsidRPr="00A67C31">
        <w:rPr>
          <w:rFonts w:ascii="Times New Roman" w:hAnsi="Times New Roman" w:cs="Times New Roman"/>
          <w:color w:val="000000"/>
          <w:sz w:val="24"/>
          <w:szCs w:val="24"/>
          <w:lang w:val="en-GB"/>
        </w:rPr>
        <w:t>Association of Schools for Personal Services</w:t>
      </w:r>
      <w:r w:rsidRPr="00A67C31">
        <w:rPr>
          <w:rFonts w:ascii="Times New Roman" w:hAnsi="Times New Roman" w:cs="Times New Roman"/>
          <w:color w:val="000000"/>
          <w:sz w:val="24"/>
          <w:szCs w:val="24"/>
          <w:lang w:val="en-GB"/>
        </w:rPr>
        <w:t>.</w:t>
      </w:r>
    </w:p>
    <w:p w14:paraId="109DB6FA" w14:textId="6CBE01FC" w:rsidR="002F4BCC" w:rsidRPr="00A67C31" w:rsidRDefault="00194E88" w:rsidP="00900EDC">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7) </w:t>
      </w:r>
      <w:r w:rsidR="002B7D27" w:rsidRPr="00A67C31">
        <w:rPr>
          <w:rFonts w:ascii="Times New Roman" w:hAnsi="Times New Roman" w:cs="Times New Roman"/>
          <w:color w:val="000000"/>
          <w:sz w:val="24"/>
          <w:szCs w:val="24"/>
          <w:lang w:val="en-GB"/>
        </w:rPr>
        <w:t xml:space="preserve">at the proposal </w:t>
      </w:r>
      <w:proofErr w:type="gramStart"/>
      <w:r w:rsidR="002B7D27" w:rsidRPr="00A67C31">
        <w:rPr>
          <w:rFonts w:ascii="Times New Roman" w:hAnsi="Times New Roman" w:cs="Times New Roman"/>
          <w:color w:val="000000"/>
          <w:sz w:val="24"/>
          <w:szCs w:val="24"/>
          <w:lang w:val="en-GB"/>
        </w:rPr>
        <w:t>of</w:t>
      </w:r>
      <w:r w:rsidRPr="00A67C31">
        <w:rPr>
          <w:rFonts w:ascii="Times New Roman" w:hAnsi="Times New Roman" w:cs="Times New Roman"/>
          <w:color w:val="000000"/>
          <w:sz w:val="24"/>
          <w:szCs w:val="24"/>
          <w:lang w:val="en-GB"/>
        </w:rPr>
        <w:t>:</w:t>
      </w:r>
      <w:r w:rsidRPr="00A67C31">
        <w:rPr>
          <w:rFonts w:ascii="Times New Roman" w:hAnsi="Times New Roman" w:cs="Times New Roman"/>
          <w:color w:val="000000"/>
          <w:sz w:val="24"/>
          <w:szCs w:val="24"/>
          <w:vertAlign w:val="superscript"/>
          <w:lang w:val="en-GB"/>
        </w:rPr>
        <w:t>*</w:t>
      </w:r>
      <w:proofErr w:type="gramEnd"/>
    </w:p>
    <w:p w14:paraId="0D815D21" w14:textId="33AD4C1B" w:rsidR="002F4BCC" w:rsidRPr="00A67C31" w:rsidRDefault="00194E88" w:rsidP="00900EDC">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(1) </w:t>
      </w:r>
      <w:r w:rsidR="002B7D27" w:rsidRPr="00A67C31">
        <w:rPr>
          <w:rFonts w:ascii="Times New Roman" w:hAnsi="Times New Roman" w:cs="Times New Roman"/>
          <w:color w:val="000000"/>
          <w:sz w:val="24"/>
          <w:szCs w:val="24"/>
          <w:lang w:val="en-GB"/>
        </w:rPr>
        <w:t>Institute for Improvement of Education</w:t>
      </w:r>
      <w:r w:rsidRPr="00A67C31">
        <w:rPr>
          <w:rFonts w:ascii="Times New Roman" w:hAnsi="Times New Roman" w:cs="Times New Roman"/>
          <w:color w:val="000000"/>
          <w:sz w:val="24"/>
          <w:szCs w:val="24"/>
          <w:lang w:val="en-GB"/>
        </w:rPr>
        <w:t xml:space="preserve"> – </w:t>
      </w:r>
      <w:proofErr w:type="spellStart"/>
      <w:r w:rsidR="002B7D27" w:rsidRPr="00A67C31">
        <w:rPr>
          <w:rFonts w:ascii="Times New Roman" w:hAnsi="Times New Roman" w:cs="Times New Roman"/>
          <w:color w:val="000000"/>
          <w:sz w:val="24"/>
          <w:szCs w:val="24"/>
          <w:lang w:val="en-GB"/>
        </w:rPr>
        <w:t>Ljiljana</w:t>
      </w:r>
      <w:proofErr w:type="spellEnd"/>
      <w:r w:rsidR="002B7D27" w:rsidRPr="00A67C31">
        <w:rPr>
          <w:rFonts w:ascii="Times New Roman" w:hAnsi="Times New Roman" w:cs="Times New Roman"/>
          <w:color w:val="000000"/>
          <w:sz w:val="24"/>
          <w:szCs w:val="24"/>
          <w:lang w:val="en-GB"/>
        </w:rPr>
        <w:t xml:space="preserve"> </w:t>
      </w:r>
      <w:proofErr w:type="spellStart"/>
      <w:proofErr w:type="gramStart"/>
      <w:r w:rsidR="002B7D27" w:rsidRPr="00A67C31">
        <w:rPr>
          <w:rFonts w:ascii="Times New Roman" w:hAnsi="Times New Roman" w:cs="Times New Roman"/>
          <w:color w:val="000000"/>
          <w:sz w:val="24"/>
          <w:szCs w:val="24"/>
          <w:lang w:val="en-GB"/>
        </w:rPr>
        <w:t>Filipović</w:t>
      </w:r>
      <w:proofErr w:type="spellEnd"/>
      <w:r w:rsidRPr="00A67C31">
        <w:rPr>
          <w:rFonts w:ascii="Times New Roman" w:hAnsi="Times New Roman" w:cs="Times New Roman"/>
          <w:color w:val="000000"/>
          <w:sz w:val="24"/>
          <w:szCs w:val="24"/>
          <w:lang w:val="en-GB"/>
        </w:rPr>
        <w:t>;</w:t>
      </w:r>
      <w:r w:rsidRPr="00A67C31">
        <w:rPr>
          <w:rFonts w:ascii="Times New Roman" w:hAnsi="Times New Roman" w:cs="Times New Roman"/>
          <w:color w:val="000000"/>
          <w:sz w:val="24"/>
          <w:szCs w:val="24"/>
          <w:vertAlign w:val="superscript"/>
          <w:lang w:val="en-GB"/>
        </w:rPr>
        <w:t>*</w:t>
      </w:r>
      <w:proofErr w:type="gramEnd"/>
    </w:p>
    <w:p w14:paraId="36DE7954" w14:textId="3B0C91EC" w:rsidR="002F4BCC" w:rsidRPr="00A67C31" w:rsidRDefault="00194E88" w:rsidP="002B7D27">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(2) </w:t>
      </w:r>
      <w:r w:rsidR="002B7D27" w:rsidRPr="00A67C31">
        <w:rPr>
          <w:rFonts w:ascii="Times New Roman" w:hAnsi="Times New Roman" w:cs="Times New Roman"/>
          <w:color w:val="000000"/>
          <w:sz w:val="24"/>
          <w:szCs w:val="24"/>
          <w:lang w:val="en-GB"/>
        </w:rPr>
        <w:t xml:space="preserve">Institute of Sport and Sports Medicine </w:t>
      </w:r>
      <w:r w:rsidRPr="00A67C31">
        <w:rPr>
          <w:rFonts w:ascii="Times New Roman" w:hAnsi="Times New Roman" w:cs="Times New Roman"/>
          <w:color w:val="000000"/>
          <w:sz w:val="24"/>
          <w:szCs w:val="24"/>
          <w:lang w:val="en-GB"/>
        </w:rPr>
        <w:t xml:space="preserve">– </w:t>
      </w:r>
      <w:r w:rsidR="002B7D27" w:rsidRPr="00A67C31">
        <w:rPr>
          <w:rFonts w:ascii="Times New Roman" w:hAnsi="Times New Roman" w:cs="Times New Roman"/>
          <w:color w:val="000000"/>
          <w:sz w:val="24"/>
          <w:szCs w:val="24"/>
          <w:lang w:val="en-GB"/>
        </w:rPr>
        <w:t xml:space="preserve">Goran </w:t>
      </w:r>
      <w:proofErr w:type="spellStart"/>
      <w:r w:rsidR="002B7D27" w:rsidRPr="00A67C31">
        <w:rPr>
          <w:rFonts w:ascii="Times New Roman" w:hAnsi="Times New Roman" w:cs="Times New Roman"/>
          <w:color w:val="000000"/>
          <w:sz w:val="24"/>
          <w:szCs w:val="24"/>
          <w:lang w:val="en-GB"/>
        </w:rPr>
        <w:t>Bojović</w:t>
      </w:r>
      <w:proofErr w:type="spellEnd"/>
      <w:r w:rsidR="002B7D27" w:rsidRPr="00A67C31">
        <w:rPr>
          <w:rFonts w:ascii="Times New Roman" w:hAnsi="Times New Roman" w:cs="Times New Roman"/>
          <w:color w:val="000000"/>
          <w:sz w:val="24"/>
          <w:szCs w:val="24"/>
          <w:lang w:val="en-GB"/>
        </w:rPr>
        <w:t xml:space="preserve">, </w:t>
      </w:r>
      <w:proofErr w:type="gramStart"/>
      <w:r w:rsidR="002B7D27" w:rsidRPr="00A67C31">
        <w:rPr>
          <w:rFonts w:ascii="Times New Roman" w:hAnsi="Times New Roman" w:cs="Times New Roman"/>
          <w:color w:val="000000"/>
          <w:sz w:val="24"/>
          <w:szCs w:val="24"/>
          <w:lang w:val="en-GB"/>
        </w:rPr>
        <w:t>MA</w:t>
      </w:r>
      <w:r w:rsidRPr="00A67C31">
        <w:rPr>
          <w:rFonts w:ascii="Times New Roman" w:hAnsi="Times New Roman" w:cs="Times New Roman"/>
          <w:color w:val="000000"/>
          <w:sz w:val="24"/>
          <w:szCs w:val="24"/>
          <w:lang w:val="en-GB"/>
        </w:rPr>
        <w:t>;</w:t>
      </w:r>
      <w:r w:rsidRPr="00A67C31">
        <w:rPr>
          <w:rFonts w:ascii="Times New Roman" w:hAnsi="Times New Roman" w:cs="Times New Roman"/>
          <w:color w:val="000000"/>
          <w:sz w:val="24"/>
          <w:szCs w:val="24"/>
          <w:vertAlign w:val="superscript"/>
          <w:lang w:val="en-GB"/>
        </w:rPr>
        <w:t>*</w:t>
      </w:r>
      <w:proofErr w:type="gramEnd"/>
    </w:p>
    <w:p w14:paraId="0FE16A27" w14:textId="20570450" w:rsidR="002F4BCC" w:rsidRPr="00A67C31" w:rsidRDefault="00194E88" w:rsidP="00900EDC">
      <w:pPr>
        <w:spacing w:after="150"/>
        <w:jc w:val="both"/>
        <w:rPr>
          <w:rFonts w:ascii="Times New Roman" w:hAnsi="Times New Roman" w:cs="Times New Roman"/>
          <w:sz w:val="24"/>
          <w:szCs w:val="24"/>
          <w:lang w:val="en-GB"/>
        </w:rPr>
      </w:pPr>
      <w:r w:rsidRPr="00A67C31">
        <w:rPr>
          <w:rFonts w:ascii="Times New Roman" w:hAnsi="Times New Roman" w:cs="Times New Roman"/>
          <w:color w:val="000000"/>
          <w:sz w:val="24"/>
          <w:szCs w:val="24"/>
          <w:lang w:val="en-GB"/>
        </w:rPr>
        <w:t xml:space="preserve">(3) </w:t>
      </w:r>
      <w:r w:rsidR="002B7D27" w:rsidRPr="00A67C31">
        <w:rPr>
          <w:rFonts w:ascii="Times New Roman" w:hAnsi="Times New Roman" w:cs="Times New Roman"/>
          <w:color w:val="000000"/>
          <w:sz w:val="24"/>
          <w:szCs w:val="24"/>
          <w:lang w:val="en-GB"/>
        </w:rPr>
        <w:t>Provincial Institute of Sport and Sports Medicine</w:t>
      </w:r>
      <w:r w:rsidRPr="00A67C31">
        <w:rPr>
          <w:rFonts w:ascii="Times New Roman" w:hAnsi="Times New Roman" w:cs="Times New Roman"/>
          <w:color w:val="000000"/>
          <w:sz w:val="24"/>
          <w:szCs w:val="24"/>
          <w:lang w:val="en-GB"/>
        </w:rPr>
        <w:t xml:space="preserve"> – </w:t>
      </w:r>
      <w:proofErr w:type="spellStart"/>
      <w:r w:rsidR="002B7D27" w:rsidRPr="00A67C31">
        <w:rPr>
          <w:rFonts w:ascii="Times New Roman" w:hAnsi="Times New Roman" w:cs="Times New Roman"/>
          <w:color w:val="000000"/>
          <w:sz w:val="24"/>
          <w:szCs w:val="24"/>
          <w:lang w:val="en-GB"/>
        </w:rPr>
        <w:t>Danijela</w:t>
      </w:r>
      <w:proofErr w:type="spellEnd"/>
      <w:r w:rsidR="002B7D27" w:rsidRPr="00A67C31">
        <w:rPr>
          <w:rFonts w:ascii="Times New Roman" w:hAnsi="Times New Roman" w:cs="Times New Roman"/>
          <w:color w:val="000000"/>
          <w:sz w:val="24"/>
          <w:szCs w:val="24"/>
          <w:lang w:val="en-GB"/>
        </w:rPr>
        <w:t xml:space="preserve"> </w:t>
      </w:r>
      <w:proofErr w:type="gramStart"/>
      <w:r w:rsidR="002B7D27" w:rsidRPr="00A67C31">
        <w:rPr>
          <w:rFonts w:ascii="Times New Roman" w:hAnsi="Times New Roman" w:cs="Times New Roman"/>
          <w:color w:val="000000"/>
          <w:sz w:val="24"/>
          <w:szCs w:val="24"/>
          <w:lang w:val="en-GB"/>
        </w:rPr>
        <w:t>Špirić</w:t>
      </w:r>
      <w:r w:rsidRPr="00A67C31">
        <w:rPr>
          <w:rFonts w:ascii="Times New Roman" w:hAnsi="Times New Roman" w:cs="Times New Roman"/>
          <w:color w:val="000000"/>
          <w:sz w:val="24"/>
          <w:szCs w:val="24"/>
          <w:lang w:val="en-GB"/>
        </w:rPr>
        <w:t>.</w:t>
      </w:r>
      <w:r w:rsidRPr="00A67C31">
        <w:rPr>
          <w:rFonts w:ascii="Times New Roman" w:hAnsi="Times New Roman" w:cs="Times New Roman"/>
          <w:color w:val="000000"/>
          <w:sz w:val="24"/>
          <w:szCs w:val="24"/>
          <w:vertAlign w:val="superscript"/>
          <w:lang w:val="en-GB"/>
        </w:rPr>
        <w:t>*</w:t>
      </w:r>
      <w:proofErr w:type="gramEnd"/>
    </w:p>
    <w:p w14:paraId="01352FD8" w14:textId="6BA8BDA0" w:rsidR="002B7D27" w:rsidRPr="002B7D27" w:rsidRDefault="002B7D27" w:rsidP="002B7D27">
      <w:pPr>
        <w:spacing w:after="150"/>
        <w:jc w:val="both"/>
        <w:rPr>
          <w:rFonts w:ascii="Times New Roman" w:hAnsi="Times New Roman" w:cs="Times New Roman"/>
          <w:color w:val="000000"/>
          <w:sz w:val="24"/>
          <w:szCs w:val="24"/>
          <w:lang w:val="en-GB"/>
        </w:rPr>
      </w:pPr>
      <w:bookmarkStart w:id="10" w:name="_Hlk22536175"/>
      <w:r w:rsidRPr="002B7D27">
        <w:rPr>
          <w:rFonts w:ascii="Times New Roman" w:hAnsi="Times New Roman" w:cs="Times New Roman"/>
          <w:color w:val="000000"/>
          <w:sz w:val="24"/>
          <w:szCs w:val="24"/>
          <w:lang w:val="en-GB"/>
        </w:rPr>
        <w:t xml:space="preserve">Members of the Sector Skills Council referred to in Para 1, Items </w:t>
      </w:r>
      <w:r w:rsidRPr="00A67C31">
        <w:rPr>
          <w:rFonts w:ascii="Times New Roman" w:hAnsi="Times New Roman" w:cs="Times New Roman"/>
          <w:color w:val="000000"/>
          <w:sz w:val="24"/>
          <w:szCs w:val="24"/>
          <w:lang w:val="en-GB"/>
        </w:rPr>
        <w:t>1), 2), 4</w:t>
      </w:r>
      <w:r w:rsidRPr="002B7D27">
        <w:rPr>
          <w:rFonts w:ascii="Times New Roman" w:hAnsi="Times New Roman" w:cs="Times New Roman"/>
          <w:color w:val="000000"/>
          <w:sz w:val="24"/>
          <w:szCs w:val="24"/>
          <w:lang w:val="en-GB"/>
        </w:rPr>
        <w:t xml:space="preserve">) and </w:t>
      </w:r>
      <w:r w:rsidRPr="00A67C31">
        <w:rPr>
          <w:rFonts w:ascii="Times New Roman" w:hAnsi="Times New Roman" w:cs="Times New Roman"/>
          <w:color w:val="000000"/>
          <w:sz w:val="24"/>
          <w:szCs w:val="24"/>
          <w:lang w:val="en-GB"/>
        </w:rPr>
        <w:t>5</w:t>
      </w:r>
      <w:r w:rsidRPr="002B7D27">
        <w:rPr>
          <w:rFonts w:ascii="Times New Roman" w:hAnsi="Times New Roman" w:cs="Times New Roman"/>
          <w:color w:val="000000"/>
          <w:sz w:val="24"/>
          <w:szCs w:val="24"/>
          <w:lang w:val="en-GB"/>
        </w:rPr>
        <w:t xml:space="preserve">), </w:t>
      </w:r>
      <w:proofErr w:type="spellStart"/>
      <w:r w:rsidRPr="002B7D27">
        <w:rPr>
          <w:rFonts w:ascii="Times New Roman" w:hAnsi="Times New Roman" w:cs="Times New Roman"/>
          <w:color w:val="000000"/>
          <w:sz w:val="24"/>
          <w:szCs w:val="24"/>
          <w:lang w:val="en-GB"/>
        </w:rPr>
        <w:t>subitems</w:t>
      </w:r>
      <w:proofErr w:type="spellEnd"/>
      <w:r w:rsidRPr="002B7D27">
        <w:rPr>
          <w:rFonts w:ascii="Times New Roman" w:hAnsi="Times New Roman" w:cs="Times New Roman"/>
          <w:color w:val="000000"/>
          <w:sz w:val="24"/>
          <w:szCs w:val="24"/>
          <w:lang w:val="en-GB"/>
        </w:rPr>
        <w:t xml:space="preserve"> (1), (2) and (</w:t>
      </w:r>
      <w:r w:rsidRPr="00A67C31">
        <w:rPr>
          <w:rFonts w:ascii="Times New Roman" w:hAnsi="Times New Roman" w:cs="Times New Roman"/>
          <w:color w:val="000000"/>
          <w:sz w:val="24"/>
          <w:szCs w:val="24"/>
          <w:lang w:val="en-GB"/>
        </w:rPr>
        <w:t>5</w:t>
      </w:r>
      <w:r w:rsidRPr="002B7D27">
        <w:rPr>
          <w:rFonts w:ascii="Times New Roman" w:hAnsi="Times New Roman" w:cs="Times New Roman"/>
          <w:color w:val="000000"/>
          <w:sz w:val="24"/>
          <w:szCs w:val="24"/>
          <w:lang w:val="en-GB"/>
        </w:rPr>
        <w:t>)</w:t>
      </w:r>
      <w:r w:rsidRPr="00A67C31">
        <w:rPr>
          <w:rFonts w:ascii="Times New Roman" w:hAnsi="Times New Roman" w:cs="Times New Roman"/>
          <w:color w:val="000000"/>
          <w:sz w:val="24"/>
          <w:szCs w:val="24"/>
          <w:lang w:val="en-GB"/>
        </w:rPr>
        <w:t xml:space="preserve">, Item 6) and Item 7), </w:t>
      </w:r>
      <w:proofErr w:type="spellStart"/>
      <w:r w:rsidRPr="00A67C31">
        <w:rPr>
          <w:rFonts w:ascii="Times New Roman" w:hAnsi="Times New Roman" w:cs="Times New Roman"/>
          <w:color w:val="000000"/>
          <w:sz w:val="24"/>
          <w:szCs w:val="24"/>
          <w:lang w:val="en-GB"/>
        </w:rPr>
        <w:t>subitem</w:t>
      </w:r>
      <w:proofErr w:type="spellEnd"/>
      <w:r w:rsidRPr="00A67C31">
        <w:rPr>
          <w:rFonts w:ascii="Times New Roman" w:hAnsi="Times New Roman" w:cs="Times New Roman"/>
          <w:color w:val="000000"/>
          <w:sz w:val="24"/>
          <w:szCs w:val="24"/>
          <w:lang w:val="en-GB"/>
        </w:rPr>
        <w:t xml:space="preserve"> (1)</w:t>
      </w:r>
      <w:r w:rsidRPr="002B7D27">
        <w:rPr>
          <w:rFonts w:ascii="Times New Roman" w:hAnsi="Times New Roman" w:cs="Times New Roman"/>
          <w:color w:val="000000"/>
          <w:sz w:val="24"/>
          <w:szCs w:val="24"/>
          <w:lang w:val="en-GB"/>
        </w:rPr>
        <w:t xml:space="preserve"> of this Item, take part in the work of Sector Skills Council in all fields of operation </w:t>
      </w:r>
      <w:bookmarkStart w:id="11" w:name="_Hlk22532679"/>
      <w:r w:rsidRPr="002B7D27">
        <w:rPr>
          <w:rFonts w:ascii="Times New Roman" w:hAnsi="Times New Roman" w:cs="Times New Roman"/>
          <w:color w:val="000000"/>
          <w:sz w:val="24"/>
          <w:szCs w:val="24"/>
          <w:lang w:val="en-GB"/>
        </w:rPr>
        <w:t xml:space="preserve">of the Sector Skills Council referred to in Item 1 </w:t>
      </w:r>
      <w:proofErr w:type="gramStart"/>
      <w:r w:rsidRPr="002B7D27">
        <w:rPr>
          <w:rFonts w:ascii="Times New Roman" w:hAnsi="Times New Roman" w:cs="Times New Roman"/>
          <w:color w:val="000000"/>
          <w:sz w:val="24"/>
          <w:szCs w:val="24"/>
          <w:lang w:val="en-GB"/>
        </w:rPr>
        <w:t>hereof.</w:t>
      </w:r>
      <w:r w:rsidRPr="002B7D27">
        <w:rPr>
          <w:rFonts w:ascii="Times New Roman" w:hAnsi="Times New Roman" w:cs="Times New Roman"/>
          <w:color w:val="000000"/>
          <w:sz w:val="24"/>
          <w:szCs w:val="24"/>
          <w:vertAlign w:val="superscript"/>
          <w:lang w:val="en-GB"/>
        </w:rPr>
        <w:t>*</w:t>
      </w:r>
      <w:proofErr w:type="gramEnd"/>
    </w:p>
    <w:p w14:paraId="70792DA2" w14:textId="437F9DB5" w:rsidR="002B7D27" w:rsidRPr="002B7D27" w:rsidRDefault="002B7D27" w:rsidP="002B7D27">
      <w:pPr>
        <w:spacing w:after="150"/>
        <w:jc w:val="both"/>
        <w:rPr>
          <w:rFonts w:ascii="Times New Roman" w:hAnsi="Times New Roman" w:cs="Times New Roman"/>
          <w:color w:val="000000"/>
          <w:sz w:val="24"/>
          <w:szCs w:val="24"/>
          <w:lang w:val="en-GB"/>
        </w:rPr>
      </w:pPr>
      <w:r w:rsidRPr="002B7D27">
        <w:rPr>
          <w:rFonts w:ascii="Times New Roman" w:hAnsi="Times New Roman" w:cs="Times New Roman"/>
          <w:color w:val="000000"/>
          <w:sz w:val="24"/>
          <w:szCs w:val="24"/>
          <w:lang w:val="en-GB"/>
        </w:rPr>
        <w:t xml:space="preserve">Members of the Sector Skills Council referred to in Para 1, Item </w:t>
      </w:r>
      <w:r w:rsidRPr="00A67C31">
        <w:rPr>
          <w:rFonts w:ascii="Times New Roman" w:hAnsi="Times New Roman" w:cs="Times New Roman"/>
          <w:color w:val="000000"/>
          <w:sz w:val="24"/>
          <w:szCs w:val="24"/>
          <w:lang w:val="en-GB"/>
        </w:rPr>
        <w:t>3</w:t>
      </w:r>
      <w:r w:rsidRPr="002B7D27">
        <w:rPr>
          <w:rFonts w:ascii="Times New Roman" w:hAnsi="Times New Roman" w:cs="Times New Roman"/>
          <w:color w:val="000000"/>
          <w:sz w:val="24"/>
          <w:szCs w:val="24"/>
          <w:lang w:val="en-GB"/>
        </w:rPr>
        <w:t>), shall rotate on equal terms in all fields of the Sector Skills Council work, in the sequence defined by the Rules of Procedure of the Sector Skills Council.</w:t>
      </w:r>
    </w:p>
    <w:p w14:paraId="73D89A95" w14:textId="2E64AF97" w:rsidR="002B7D27" w:rsidRPr="002B7D27" w:rsidRDefault="002B7D27" w:rsidP="002B7D27">
      <w:pPr>
        <w:spacing w:after="150"/>
        <w:jc w:val="both"/>
        <w:rPr>
          <w:rFonts w:ascii="Times New Roman" w:hAnsi="Times New Roman" w:cs="Times New Roman"/>
          <w:color w:val="000000"/>
          <w:sz w:val="24"/>
          <w:szCs w:val="24"/>
          <w:lang w:val="en-GB"/>
        </w:rPr>
      </w:pPr>
      <w:r w:rsidRPr="002B7D27">
        <w:rPr>
          <w:rFonts w:ascii="Times New Roman" w:hAnsi="Times New Roman" w:cs="Times New Roman"/>
          <w:color w:val="000000"/>
          <w:sz w:val="24"/>
          <w:szCs w:val="24"/>
          <w:lang w:val="en-GB"/>
        </w:rPr>
        <w:t xml:space="preserve">Members of Sector Skills Councils referred to in Para 1, Item </w:t>
      </w:r>
      <w:r w:rsidRPr="00A67C31">
        <w:rPr>
          <w:rFonts w:ascii="Times New Roman" w:hAnsi="Times New Roman" w:cs="Times New Roman"/>
          <w:color w:val="000000"/>
          <w:sz w:val="24"/>
          <w:szCs w:val="24"/>
          <w:lang w:val="en-GB"/>
        </w:rPr>
        <w:t>5</w:t>
      </w:r>
      <w:r w:rsidRPr="002B7D27">
        <w:rPr>
          <w:rFonts w:ascii="Times New Roman" w:hAnsi="Times New Roman" w:cs="Times New Roman"/>
          <w:color w:val="000000"/>
          <w:sz w:val="24"/>
          <w:szCs w:val="24"/>
          <w:lang w:val="en-GB"/>
        </w:rPr>
        <w:t xml:space="preserve">), </w:t>
      </w:r>
      <w:proofErr w:type="spellStart"/>
      <w:r w:rsidRPr="002B7D27">
        <w:rPr>
          <w:rFonts w:ascii="Times New Roman" w:hAnsi="Times New Roman" w:cs="Times New Roman"/>
          <w:color w:val="000000"/>
          <w:sz w:val="24"/>
          <w:szCs w:val="24"/>
          <w:lang w:val="en-GB"/>
        </w:rPr>
        <w:t>subitems</w:t>
      </w:r>
      <w:proofErr w:type="spellEnd"/>
      <w:r w:rsidRPr="002B7D27">
        <w:rPr>
          <w:rFonts w:ascii="Times New Roman" w:hAnsi="Times New Roman" w:cs="Times New Roman"/>
          <w:color w:val="000000"/>
          <w:sz w:val="24"/>
          <w:szCs w:val="24"/>
          <w:lang w:val="en-GB"/>
        </w:rPr>
        <w:t xml:space="preserve"> (3) </w:t>
      </w:r>
      <w:r w:rsidRPr="00A67C31">
        <w:rPr>
          <w:rFonts w:ascii="Times New Roman" w:hAnsi="Times New Roman" w:cs="Times New Roman"/>
          <w:color w:val="000000"/>
          <w:sz w:val="24"/>
          <w:szCs w:val="24"/>
          <w:lang w:val="en-GB"/>
        </w:rPr>
        <w:t>and (4) and Item 7)</w:t>
      </w:r>
      <w:r w:rsidR="00A67C31" w:rsidRPr="00A67C31">
        <w:rPr>
          <w:rFonts w:ascii="Times New Roman" w:hAnsi="Times New Roman" w:cs="Times New Roman"/>
          <w:color w:val="000000"/>
          <w:sz w:val="24"/>
          <w:szCs w:val="24"/>
          <w:lang w:val="en-GB"/>
        </w:rPr>
        <w:t xml:space="preserve">, </w:t>
      </w:r>
      <w:proofErr w:type="spellStart"/>
      <w:r w:rsidR="00A67C31" w:rsidRPr="00A67C31">
        <w:rPr>
          <w:rFonts w:ascii="Times New Roman" w:hAnsi="Times New Roman" w:cs="Times New Roman"/>
          <w:color w:val="000000"/>
          <w:sz w:val="24"/>
          <w:szCs w:val="24"/>
          <w:lang w:val="en-GB"/>
        </w:rPr>
        <w:t>subitems</w:t>
      </w:r>
      <w:proofErr w:type="spellEnd"/>
      <w:r w:rsidR="00A67C31" w:rsidRPr="00A67C31">
        <w:rPr>
          <w:rFonts w:ascii="Times New Roman" w:hAnsi="Times New Roman" w:cs="Times New Roman"/>
          <w:color w:val="000000"/>
          <w:sz w:val="24"/>
          <w:szCs w:val="24"/>
          <w:lang w:val="en-GB"/>
        </w:rPr>
        <w:t xml:space="preserve"> </w:t>
      </w:r>
      <w:r w:rsidRPr="002B7D27">
        <w:rPr>
          <w:rFonts w:ascii="Times New Roman" w:hAnsi="Times New Roman" w:cs="Times New Roman"/>
          <w:color w:val="000000"/>
          <w:sz w:val="24"/>
          <w:szCs w:val="24"/>
          <w:lang w:val="en-GB"/>
        </w:rPr>
        <w:t>(</w:t>
      </w:r>
      <w:r w:rsidR="00A67C31" w:rsidRPr="00A67C31">
        <w:rPr>
          <w:rFonts w:ascii="Times New Roman" w:hAnsi="Times New Roman" w:cs="Times New Roman"/>
          <w:color w:val="000000"/>
          <w:sz w:val="24"/>
          <w:szCs w:val="24"/>
          <w:lang w:val="en-GB"/>
        </w:rPr>
        <w:t>2</w:t>
      </w:r>
      <w:r w:rsidRPr="002B7D27">
        <w:rPr>
          <w:rFonts w:ascii="Times New Roman" w:hAnsi="Times New Roman" w:cs="Times New Roman"/>
          <w:color w:val="000000"/>
          <w:sz w:val="24"/>
          <w:szCs w:val="24"/>
          <w:lang w:val="en-GB"/>
        </w:rPr>
        <w:t xml:space="preserve">) and </w:t>
      </w:r>
      <w:r w:rsidR="00A67C31" w:rsidRPr="00A67C31">
        <w:rPr>
          <w:rFonts w:ascii="Times New Roman" w:hAnsi="Times New Roman" w:cs="Times New Roman"/>
          <w:color w:val="000000"/>
          <w:sz w:val="24"/>
          <w:szCs w:val="24"/>
          <w:lang w:val="en-GB"/>
        </w:rPr>
        <w:t>(3</w:t>
      </w:r>
      <w:r w:rsidRPr="002B7D27">
        <w:rPr>
          <w:rFonts w:ascii="Times New Roman" w:hAnsi="Times New Roman" w:cs="Times New Roman"/>
          <w:color w:val="000000"/>
          <w:sz w:val="24"/>
          <w:szCs w:val="24"/>
          <w:lang w:val="en-GB"/>
        </w:rPr>
        <w:t>), take part in the work, in the field of sectors for which they have been nominated.</w:t>
      </w:r>
    </w:p>
    <w:p w14:paraId="57AF3FBD" w14:textId="77777777" w:rsidR="002B7D27" w:rsidRPr="002B7D27" w:rsidRDefault="002B7D27" w:rsidP="002B7D27">
      <w:pPr>
        <w:spacing w:after="150"/>
        <w:jc w:val="both"/>
        <w:rPr>
          <w:rFonts w:ascii="Times New Roman" w:hAnsi="Times New Roman" w:cs="Times New Roman"/>
          <w:color w:val="000000"/>
          <w:sz w:val="24"/>
          <w:szCs w:val="24"/>
          <w:lang w:val="en-GB"/>
        </w:rPr>
      </w:pPr>
      <w:r w:rsidRPr="002B7D27">
        <w:rPr>
          <w:rFonts w:ascii="Times New Roman" w:hAnsi="Times New Roman" w:cs="Times New Roman"/>
          <w:color w:val="000000"/>
          <w:sz w:val="24"/>
          <w:szCs w:val="24"/>
          <w:lang w:val="en-GB"/>
        </w:rPr>
        <w:t>*Official Gazette of RS, no.57/2019</w:t>
      </w:r>
    </w:p>
    <w:p w14:paraId="792D0801" w14:textId="77777777" w:rsidR="002B7D27" w:rsidRPr="002B7D27" w:rsidRDefault="002B7D27" w:rsidP="002B7D27">
      <w:pPr>
        <w:spacing w:after="150"/>
        <w:jc w:val="both"/>
        <w:rPr>
          <w:rFonts w:ascii="Times New Roman" w:hAnsi="Times New Roman" w:cs="Times New Roman"/>
          <w:color w:val="000000"/>
          <w:sz w:val="24"/>
          <w:szCs w:val="24"/>
          <w:lang w:val="en-GB"/>
        </w:rPr>
      </w:pPr>
      <w:r w:rsidRPr="002B7D27">
        <w:rPr>
          <w:rFonts w:ascii="Times New Roman" w:hAnsi="Times New Roman" w:cs="Times New Roman"/>
          <w:color w:val="000000"/>
          <w:sz w:val="24"/>
          <w:szCs w:val="24"/>
          <w:lang w:val="en-GB"/>
        </w:rPr>
        <w:t>4. Members of the Sector Skills Council shall elect a president amongst the line of members taking part in all fields of the Sector Skills Council referred to in Item 1 hereof.</w:t>
      </w:r>
    </w:p>
    <w:p w14:paraId="4F99001B" w14:textId="77777777" w:rsidR="002B7D27" w:rsidRPr="002B7D27" w:rsidRDefault="002B7D27" w:rsidP="002B7D27">
      <w:pPr>
        <w:spacing w:after="150"/>
        <w:jc w:val="both"/>
        <w:rPr>
          <w:rFonts w:ascii="Times New Roman" w:hAnsi="Times New Roman" w:cs="Times New Roman"/>
          <w:color w:val="000000"/>
          <w:sz w:val="24"/>
          <w:szCs w:val="24"/>
          <w:lang w:val="en-GB"/>
        </w:rPr>
      </w:pPr>
      <w:r w:rsidRPr="002B7D27">
        <w:rPr>
          <w:rFonts w:ascii="Times New Roman" w:hAnsi="Times New Roman" w:cs="Times New Roman"/>
          <w:color w:val="000000"/>
          <w:sz w:val="24"/>
          <w:szCs w:val="24"/>
          <w:lang w:val="en-GB"/>
        </w:rPr>
        <w:t>5. Sector Skills Council shall adopt their Rules of Procedure.</w:t>
      </w:r>
    </w:p>
    <w:p w14:paraId="3BA5DB75" w14:textId="77777777" w:rsidR="002B7D27" w:rsidRPr="002B7D27" w:rsidRDefault="002B7D27" w:rsidP="002B7D27">
      <w:pPr>
        <w:spacing w:after="150"/>
        <w:jc w:val="both"/>
        <w:rPr>
          <w:rFonts w:ascii="Times New Roman" w:hAnsi="Times New Roman" w:cs="Times New Roman"/>
          <w:color w:val="000000"/>
          <w:sz w:val="24"/>
          <w:szCs w:val="24"/>
          <w:lang w:val="en-GB"/>
        </w:rPr>
      </w:pPr>
      <w:r w:rsidRPr="002B7D27">
        <w:rPr>
          <w:rFonts w:ascii="Times New Roman" w:hAnsi="Times New Roman" w:cs="Times New Roman"/>
          <w:color w:val="000000"/>
          <w:sz w:val="24"/>
          <w:szCs w:val="24"/>
          <w:lang w:val="en-GB"/>
        </w:rPr>
        <w:lastRenderedPageBreak/>
        <w:t>6. Annual Report on the work of the Sector Skills Council shall be submitted to the Qualifications Agency, Ministry responsible for education and the government, no later than by 1</w:t>
      </w:r>
      <w:r w:rsidRPr="002B7D27">
        <w:rPr>
          <w:rFonts w:ascii="Times New Roman" w:hAnsi="Times New Roman" w:cs="Times New Roman"/>
          <w:color w:val="000000"/>
          <w:sz w:val="24"/>
          <w:szCs w:val="24"/>
          <w:vertAlign w:val="superscript"/>
          <w:lang w:val="en-GB"/>
        </w:rPr>
        <w:t>st</w:t>
      </w:r>
      <w:r w:rsidRPr="002B7D27">
        <w:rPr>
          <w:rFonts w:ascii="Times New Roman" w:hAnsi="Times New Roman" w:cs="Times New Roman"/>
          <w:color w:val="000000"/>
          <w:sz w:val="24"/>
          <w:szCs w:val="24"/>
          <w:lang w:val="en-GB"/>
        </w:rPr>
        <w:t xml:space="preserve"> March of this year, for the previous calendar year.  </w:t>
      </w:r>
    </w:p>
    <w:p w14:paraId="64E0F490" w14:textId="77777777" w:rsidR="002B7D27" w:rsidRPr="002B7D27" w:rsidRDefault="002B7D27" w:rsidP="002B7D27">
      <w:pPr>
        <w:spacing w:after="150"/>
        <w:jc w:val="both"/>
        <w:rPr>
          <w:rFonts w:ascii="Times New Roman" w:hAnsi="Times New Roman" w:cs="Times New Roman"/>
          <w:color w:val="000000"/>
          <w:sz w:val="24"/>
          <w:szCs w:val="24"/>
          <w:lang w:val="en-GB"/>
        </w:rPr>
      </w:pPr>
      <w:r w:rsidRPr="002B7D27">
        <w:rPr>
          <w:rFonts w:ascii="Times New Roman" w:hAnsi="Times New Roman" w:cs="Times New Roman"/>
          <w:color w:val="000000"/>
          <w:sz w:val="24"/>
          <w:szCs w:val="24"/>
          <w:lang w:val="en-GB"/>
        </w:rPr>
        <w:t>7. Administrative and technical support to the Sector Skills Council shall be provided by the Qualifications Agency.</w:t>
      </w:r>
    </w:p>
    <w:p w14:paraId="25132915" w14:textId="77777777" w:rsidR="002B7D27" w:rsidRPr="002B7D27" w:rsidRDefault="002B7D27" w:rsidP="002B7D27">
      <w:pPr>
        <w:spacing w:after="150"/>
        <w:jc w:val="both"/>
        <w:rPr>
          <w:rFonts w:ascii="Times New Roman" w:hAnsi="Times New Roman" w:cs="Times New Roman"/>
          <w:color w:val="000000"/>
          <w:sz w:val="24"/>
          <w:szCs w:val="24"/>
          <w:lang w:val="en-GB"/>
        </w:rPr>
      </w:pPr>
      <w:r w:rsidRPr="002B7D27">
        <w:rPr>
          <w:rFonts w:ascii="Times New Roman" w:hAnsi="Times New Roman" w:cs="Times New Roman"/>
          <w:color w:val="000000"/>
          <w:sz w:val="24"/>
          <w:szCs w:val="24"/>
          <w:lang w:val="en-GB"/>
        </w:rPr>
        <w:t xml:space="preserve">8. Members of the Sector Skills Council and expert teams shall be entitled to receive remunerations for their work in the amount established by the Government.  </w:t>
      </w:r>
    </w:p>
    <w:p w14:paraId="6B1BCC44" w14:textId="77777777" w:rsidR="002B7D27" w:rsidRPr="002B7D27" w:rsidRDefault="002B7D27" w:rsidP="002B7D27">
      <w:pPr>
        <w:spacing w:after="150"/>
        <w:jc w:val="both"/>
        <w:rPr>
          <w:rFonts w:ascii="Times New Roman" w:hAnsi="Times New Roman" w:cs="Times New Roman"/>
          <w:color w:val="000000"/>
          <w:sz w:val="24"/>
          <w:szCs w:val="24"/>
          <w:lang w:val="en-GB"/>
        </w:rPr>
      </w:pPr>
      <w:r w:rsidRPr="002B7D27">
        <w:rPr>
          <w:rFonts w:ascii="Times New Roman" w:hAnsi="Times New Roman" w:cs="Times New Roman"/>
          <w:color w:val="000000"/>
          <w:sz w:val="24"/>
          <w:szCs w:val="24"/>
          <w:lang w:val="en-GB"/>
        </w:rPr>
        <w:t>9. This Decision shall enter into force on the eighth day as of the date of its publishing in the “Official Gazette of the Republic of Serbia”.</w:t>
      </w:r>
    </w:p>
    <w:p w14:paraId="24782B0A" w14:textId="77777777" w:rsidR="002B7D27" w:rsidRPr="002B7D27" w:rsidRDefault="002B7D27" w:rsidP="002B7D27">
      <w:pPr>
        <w:spacing w:after="150"/>
        <w:jc w:val="both"/>
        <w:rPr>
          <w:rFonts w:ascii="Times New Roman" w:hAnsi="Times New Roman" w:cs="Times New Roman"/>
          <w:color w:val="000000"/>
          <w:sz w:val="24"/>
          <w:szCs w:val="24"/>
          <w:lang w:val="en-GB"/>
        </w:rPr>
      </w:pPr>
    </w:p>
    <w:p w14:paraId="3117EC7C" w14:textId="558B203A" w:rsidR="002B7D27" w:rsidRPr="002B7D27" w:rsidRDefault="002B7D27" w:rsidP="002B7D27">
      <w:pPr>
        <w:spacing w:after="150"/>
        <w:jc w:val="right"/>
        <w:rPr>
          <w:rFonts w:ascii="Times New Roman" w:hAnsi="Times New Roman" w:cs="Times New Roman"/>
          <w:color w:val="000000"/>
          <w:sz w:val="24"/>
          <w:szCs w:val="24"/>
          <w:lang w:val="en-GB"/>
        </w:rPr>
      </w:pPr>
      <w:r w:rsidRPr="002B7D27">
        <w:rPr>
          <w:rFonts w:ascii="Times New Roman" w:hAnsi="Times New Roman" w:cs="Times New Roman"/>
          <w:color w:val="000000"/>
          <w:sz w:val="24"/>
          <w:szCs w:val="24"/>
          <w:lang w:val="en-GB"/>
        </w:rPr>
        <w:t>05 no. 02-02-127</w:t>
      </w:r>
      <w:r w:rsidRPr="00A67C31">
        <w:rPr>
          <w:rFonts w:ascii="Times New Roman" w:hAnsi="Times New Roman" w:cs="Times New Roman"/>
          <w:color w:val="000000"/>
          <w:sz w:val="24"/>
          <w:szCs w:val="24"/>
          <w:lang w:val="en-GB"/>
        </w:rPr>
        <w:t>11</w:t>
      </w:r>
      <w:r w:rsidRPr="002B7D27">
        <w:rPr>
          <w:rFonts w:ascii="Times New Roman" w:hAnsi="Times New Roman" w:cs="Times New Roman"/>
          <w:color w:val="000000"/>
          <w:sz w:val="24"/>
          <w:szCs w:val="24"/>
          <w:lang w:val="en-GB"/>
        </w:rPr>
        <w:t>/2018</w:t>
      </w:r>
    </w:p>
    <w:p w14:paraId="7DD82051" w14:textId="77777777" w:rsidR="002B7D27" w:rsidRPr="002B7D27" w:rsidRDefault="002B7D27" w:rsidP="002B7D27">
      <w:pPr>
        <w:spacing w:after="150"/>
        <w:jc w:val="right"/>
        <w:rPr>
          <w:rFonts w:ascii="Times New Roman" w:hAnsi="Times New Roman" w:cs="Times New Roman"/>
          <w:color w:val="000000"/>
          <w:sz w:val="24"/>
          <w:szCs w:val="24"/>
          <w:lang w:val="en-GB"/>
        </w:rPr>
      </w:pPr>
      <w:r w:rsidRPr="002B7D27">
        <w:rPr>
          <w:rFonts w:ascii="Times New Roman" w:hAnsi="Times New Roman" w:cs="Times New Roman"/>
          <w:color w:val="000000"/>
          <w:sz w:val="24"/>
          <w:szCs w:val="24"/>
          <w:lang w:val="en-GB"/>
        </w:rPr>
        <w:t>Belgrade, 27 December 2018</w:t>
      </w:r>
    </w:p>
    <w:p w14:paraId="675CCA5F" w14:textId="77777777" w:rsidR="002B7D27" w:rsidRPr="002B7D27" w:rsidRDefault="002B7D27" w:rsidP="002B7D27">
      <w:pPr>
        <w:spacing w:after="150"/>
        <w:jc w:val="right"/>
        <w:rPr>
          <w:rFonts w:ascii="Times New Roman" w:hAnsi="Times New Roman" w:cs="Times New Roman"/>
          <w:b/>
          <w:color w:val="000000"/>
          <w:sz w:val="24"/>
          <w:szCs w:val="24"/>
          <w:lang w:val="en-GB"/>
        </w:rPr>
      </w:pPr>
      <w:r w:rsidRPr="002B7D27">
        <w:rPr>
          <w:rFonts w:ascii="Times New Roman" w:hAnsi="Times New Roman" w:cs="Times New Roman"/>
          <w:b/>
          <w:color w:val="000000"/>
          <w:sz w:val="24"/>
          <w:szCs w:val="24"/>
          <w:lang w:val="en-GB"/>
        </w:rPr>
        <w:t>Government</w:t>
      </w:r>
    </w:p>
    <w:p w14:paraId="6DCC7D98" w14:textId="77777777" w:rsidR="002B7D27" w:rsidRPr="002B7D27" w:rsidRDefault="002B7D27" w:rsidP="002B7D27">
      <w:pPr>
        <w:spacing w:after="150"/>
        <w:jc w:val="right"/>
        <w:rPr>
          <w:rFonts w:ascii="Times New Roman" w:hAnsi="Times New Roman" w:cs="Times New Roman"/>
          <w:color w:val="000000"/>
          <w:sz w:val="24"/>
          <w:szCs w:val="24"/>
          <w:lang w:val="en-GB"/>
        </w:rPr>
      </w:pPr>
      <w:r w:rsidRPr="002B7D27">
        <w:rPr>
          <w:rFonts w:ascii="Times New Roman" w:hAnsi="Times New Roman" w:cs="Times New Roman"/>
          <w:color w:val="000000"/>
          <w:sz w:val="24"/>
          <w:szCs w:val="24"/>
          <w:lang w:val="en-GB"/>
        </w:rPr>
        <w:t>Prime Minister,</w:t>
      </w:r>
    </w:p>
    <w:p w14:paraId="58FB1D50" w14:textId="77777777" w:rsidR="002B7D27" w:rsidRPr="002B7D27" w:rsidRDefault="002B7D27" w:rsidP="002B7D27">
      <w:pPr>
        <w:spacing w:after="150"/>
        <w:jc w:val="right"/>
        <w:rPr>
          <w:rFonts w:ascii="Times New Roman" w:hAnsi="Times New Roman" w:cs="Times New Roman"/>
          <w:b/>
          <w:color w:val="000000"/>
          <w:sz w:val="24"/>
          <w:szCs w:val="24"/>
          <w:lang w:val="en-GB"/>
        </w:rPr>
      </w:pPr>
      <w:r w:rsidRPr="002B7D27">
        <w:rPr>
          <w:rFonts w:ascii="Times New Roman" w:hAnsi="Times New Roman" w:cs="Times New Roman"/>
          <w:b/>
          <w:color w:val="000000"/>
          <w:sz w:val="24"/>
          <w:szCs w:val="24"/>
          <w:lang w:val="en-GB"/>
        </w:rPr>
        <w:t xml:space="preserve">Ana </w:t>
      </w:r>
      <w:proofErr w:type="spellStart"/>
      <w:r w:rsidRPr="002B7D27">
        <w:rPr>
          <w:rFonts w:ascii="Times New Roman" w:hAnsi="Times New Roman" w:cs="Times New Roman"/>
          <w:b/>
          <w:color w:val="000000"/>
          <w:sz w:val="24"/>
          <w:szCs w:val="24"/>
          <w:lang w:val="en-GB"/>
        </w:rPr>
        <w:t>Brnabić</w:t>
      </w:r>
      <w:proofErr w:type="spellEnd"/>
      <w:r w:rsidRPr="002B7D27">
        <w:rPr>
          <w:rFonts w:ascii="Times New Roman" w:hAnsi="Times New Roman" w:cs="Times New Roman"/>
          <w:b/>
          <w:color w:val="000000"/>
          <w:sz w:val="24"/>
          <w:szCs w:val="24"/>
          <w:lang w:val="en-GB"/>
        </w:rPr>
        <w:t>, signed</w:t>
      </w:r>
      <w:bookmarkEnd w:id="10"/>
      <w:bookmarkEnd w:id="11"/>
    </w:p>
    <w:p w14:paraId="754092DA" w14:textId="718B1F1A" w:rsidR="002F4BCC" w:rsidRPr="00A67C31" w:rsidRDefault="002F4BCC" w:rsidP="002B7D27">
      <w:pPr>
        <w:spacing w:after="150"/>
        <w:jc w:val="both"/>
        <w:rPr>
          <w:rFonts w:ascii="Times New Roman" w:hAnsi="Times New Roman" w:cs="Times New Roman"/>
          <w:b/>
          <w:sz w:val="24"/>
          <w:szCs w:val="24"/>
          <w:lang w:val="en-GB"/>
        </w:rPr>
      </w:pPr>
    </w:p>
    <w:sectPr w:rsidR="002F4BCC" w:rsidRPr="00A67C3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0NLawMDQzMTYzNjJS0lEKTi0uzszPAykwrAUA6MovWSwAAAA="/>
  </w:docVars>
  <w:rsids>
    <w:rsidRoot w:val="002F4BCC"/>
    <w:rsid w:val="00194E88"/>
    <w:rsid w:val="002B7D27"/>
    <w:rsid w:val="002F4BCC"/>
    <w:rsid w:val="00343964"/>
    <w:rsid w:val="004C186E"/>
    <w:rsid w:val="0060438A"/>
    <w:rsid w:val="00900EDC"/>
    <w:rsid w:val="00A67C31"/>
    <w:rsid w:val="00B41801"/>
    <w:rsid w:val="00E95193"/>
    <w:rsid w:val="00FE3E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3A10"/>
  <w15:docId w15:val="{9D8C83FB-4241-4BBB-BEBE-D87F2492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343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Dragana Jovanovic</dc:creator>
  <cp:lastModifiedBy>Windows User</cp:lastModifiedBy>
  <cp:revision>2</cp:revision>
  <dcterms:created xsi:type="dcterms:W3CDTF">2019-10-22T07:04:00Z</dcterms:created>
  <dcterms:modified xsi:type="dcterms:W3CDTF">2019-10-22T07:04:00Z</dcterms:modified>
</cp:coreProperties>
</file>