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AED6B" w14:textId="77777777" w:rsidR="00765727" w:rsidRPr="00765727" w:rsidRDefault="00364C6E" w:rsidP="00765727">
      <w:pPr>
        <w:spacing w:after="150"/>
        <w:jc w:val="both"/>
        <w:rPr>
          <w:rFonts w:ascii="Times New Roman" w:hAnsi="Times New Roman" w:cs="Times New Roman"/>
          <w:color w:val="000000"/>
          <w:sz w:val="24"/>
          <w:szCs w:val="24"/>
          <w:lang w:val="en-GB"/>
        </w:rPr>
      </w:pPr>
      <w:r w:rsidRPr="00364C6E">
        <w:rPr>
          <w:rFonts w:ascii="Times New Roman" w:hAnsi="Times New Roman" w:cs="Times New Roman"/>
          <w:color w:val="000000"/>
          <w:sz w:val="24"/>
          <w:szCs w:val="24"/>
        </w:rPr>
        <w:t> </w:t>
      </w:r>
      <w:r w:rsidR="00765727" w:rsidRPr="00765727">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2F6313B0"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The government hereby adopts</w:t>
      </w:r>
    </w:p>
    <w:p w14:paraId="06F71D69" w14:textId="77777777" w:rsidR="00765727" w:rsidRPr="00765727" w:rsidRDefault="00765727" w:rsidP="00765727">
      <w:pPr>
        <w:spacing w:after="150"/>
        <w:jc w:val="center"/>
        <w:rPr>
          <w:rFonts w:ascii="Times New Roman" w:hAnsi="Times New Roman" w:cs="Times New Roman"/>
          <w:b/>
          <w:color w:val="000000"/>
          <w:sz w:val="24"/>
          <w:szCs w:val="24"/>
          <w:lang w:val="en-GB"/>
        </w:rPr>
      </w:pPr>
      <w:bookmarkStart w:id="0" w:name="_GoBack"/>
      <w:r w:rsidRPr="00765727">
        <w:rPr>
          <w:rFonts w:ascii="Times New Roman" w:hAnsi="Times New Roman" w:cs="Times New Roman"/>
          <w:b/>
          <w:color w:val="000000"/>
          <w:sz w:val="24"/>
          <w:szCs w:val="24"/>
          <w:lang w:val="en-GB"/>
        </w:rPr>
        <w:t>DECISION</w:t>
      </w:r>
    </w:p>
    <w:p w14:paraId="1E7D44B8" w14:textId="7B11AC04" w:rsidR="001F44FD" w:rsidRPr="00364C6E" w:rsidRDefault="00765727" w:rsidP="00765727">
      <w:pPr>
        <w:spacing w:after="150"/>
        <w:jc w:val="center"/>
        <w:rPr>
          <w:rFonts w:ascii="Times New Roman" w:hAnsi="Times New Roman" w:cs="Times New Roman"/>
          <w:b/>
          <w:sz w:val="24"/>
          <w:szCs w:val="24"/>
        </w:rPr>
      </w:pPr>
      <w:r w:rsidRPr="00765727">
        <w:rPr>
          <w:rFonts w:ascii="Times New Roman" w:hAnsi="Times New Roman" w:cs="Times New Roman"/>
          <w:b/>
          <w:color w:val="000000"/>
          <w:sz w:val="24"/>
          <w:szCs w:val="24"/>
          <w:lang w:val="en-GB"/>
        </w:rPr>
        <w:t xml:space="preserve">On the establishment of Sector Skills Council for </w:t>
      </w:r>
      <w:r>
        <w:rPr>
          <w:rFonts w:ascii="Times New Roman" w:hAnsi="Times New Roman" w:cs="Times New Roman"/>
          <w:b/>
          <w:color w:val="000000"/>
          <w:sz w:val="24"/>
          <w:szCs w:val="24"/>
          <w:lang w:val="en-GB"/>
        </w:rPr>
        <w:t xml:space="preserve">Information and Communication Technologies, Electrical Engineering, Automatics and Electronics </w:t>
      </w:r>
    </w:p>
    <w:p w14:paraId="684B16FF" w14:textId="77777777" w:rsidR="00765727" w:rsidRPr="00765727" w:rsidRDefault="00765727" w:rsidP="00765727">
      <w:pPr>
        <w:spacing w:after="150"/>
        <w:jc w:val="center"/>
        <w:rPr>
          <w:rFonts w:ascii="Times New Roman" w:hAnsi="Times New Roman" w:cs="Times New Roman"/>
          <w:color w:val="000000"/>
          <w:sz w:val="24"/>
          <w:szCs w:val="24"/>
          <w:lang w:val="en-GB"/>
        </w:rPr>
      </w:pPr>
      <w:bookmarkStart w:id="1" w:name="_Hlk22533943"/>
      <w:bookmarkEnd w:id="0"/>
      <w:r w:rsidRPr="00765727">
        <w:rPr>
          <w:rFonts w:ascii="Times New Roman" w:hAnsi="Times New Roman" w:cs="Times New Roman"/>
          <w:color w:val="000000"/>
          <w:sz w:val="24"/>
          <w:szCs w:val="24"/>
          <w:lang w:val="en-GB"/>
        </w:rPr>
        <w:t>“Official Gazette of RS”, no. 104 dated 28</w:t>
      </w:r>
      <w:r w:rsidRPr="00765727">
        <w:rPr>
          <w:rFonts w:ascii="Times New Roman" w:hAnsi="Times New Roman" w:cs="Times New Roman"/>
          <w:color w:val="000000"/>
          <w:sz w:val="24"/>
          <w:szCs w:val="24"/>
          <w:vertAlign w:val="superscript"/>
          <w:lang w:val="en-GB"/>
        </w:rPr>
        <w:t>th</w:t>
      </w:r>
      <w:r w:rsidRPr="00765727">
        <w:rPr>
          <w:rFonts w:ascii="Times New Roman" w:hAnsi="Times New Roman" w:cs="Times New Roman"/>
          <w:color w:val="000000"/>
          <w:sz w:val="24"/>
          <w:szCs w:val="24"/>
          <w:lang w:val="en-GB"/>
        </w:rPr>
        <w:t xml:space="preserve"> December 2018, 57 dated 9</w:t>
      </w:r>
      <w:r w:rsidRPr="00765727">
        <w:rPr>
          <w:rFonts w:ascii="Times New Roman" w:hAnsi="Times New Roman" w:cs="Times New Roman"/>
          <w:color w:val="000000"/>
          <w:sz w:val="24"/>
          <w:szCs w:val="24"/>
          <w:vertAlign w:val="superscript"/>
          <w:lang w:val="en-GB"/>
        </w:rPr>
        <w:t>th</w:t>
      </w:r>
      <w:r w:rsidRPr="00765727">
        <w:rPr>
          <w:rFonts w:ascii="Times New Roman" w:hAnsi="Times New Roman" w:cs="Times New Roman"/>
          <w:color w:val="000000"/>
          <w:sz w:val="24"/>
          <w:szCs w:val="24"/>
          <w:lang w:val="en-GB"/>
        </w:rPr>
        <w:t xml:space="preserve"> August 2019</w:t>
      </w:r>
    </w:p>
    <w:bookmarkEnd w:id="1"/>
    <w:p w14:paraId="1A2E7327" w14:textId="536EF577" w:rsidR="001F44FD" w:rsidRPr="00364C6E" w:rsidRDefault="00364C6E" w:rsidP="00765727">
      <w:pPr>
        <w:spacing w:after="150"/>
        <w:jc w:val="both"/>
        <w:rPr>
          <w:rFonts w:ascii="Times New Roman" w:hAnsi="Times New Roman" w:cs="Times New Roman"/>
          <w:sz w:val="24"/>
          <w:szCs w:val="24"/>
        </w:rPr>
      </w:pPr>
      <w:r w:rsidRPr="00364C6E">
        <w:rPr>
          <w:rFonts w:ascii="Times New Roman" w:hAnsi="Times New Roman" w:cs="Times New Roman"/>
          <w:color w:val="000000"/>
          <w:sz w:val="24"/>
          <w:szCs w:val="24"/>
        </w:rPr>
        <w:t xml:space="preserve">1. </w:t>
      </w:r>
      <w:bookmarkStart w:id="2" w:name="_Hlk22507777"/>
      <w:r w:rsidR="00765727" w:rsidRPr="00765727">
        <w:rPr>
          <w:rFonts w:ascii="Times New Roman" w:hAnsi="Times New Roman" w:cs="Times New Roman"/>
          <w:color w:val="000000"/>
          <w:sz w:val="24"/>
          <w:szCs w:val="24"/>
          <w:lang w:val="en-GB"/>
        </w:rPr>
        <w:t xml:space="preserve">Sector Skills Council for </w:t>
      </w:r>
      <w:bookmarkEnd w:id="2"/>
      <w:r w:rsidR="00765727" w:rsidRPr="00765727">
        <w:rPr>
          <w:rFonts w:ascii="Times New Roman" w:hAnsi="Times New Roman" w:cs="Times New Roman"/>
          <w:color w:val="000000"/>
          <w:sz w:val="24"/>
          <w:szCs w:val="24"/>
          <w:lang w:val="en-GB"/>
        </w:rPr>
        <w:t>Information and Communication Technologies, Electrical Engineering, Automatics and Electronics (</w:t>
      </w:r>
      <w:bookmarkStart w:id="3" w:name="_Hlk22534043"/>
      <w:r w:rsidR="00765727" w:rsidRPr="00765727">
        <w:rPr>
          <w:rFonts w:ascii="Times New Roman" w:hAnsi="Times New Roman" w:cs="Times New Roman"/>
          <w:color w:val="000000"/>
          <w:sz w:val="24"/>
          <w:szCs w:val="24"/>
          <w:lang w:val="en-GB"/>
        </w:rPr>
        <w:t xml:space="preserve">hereinafter: </w:t>
      </w:r>
      <w:bookmarkStart w:id="4" w:name="_Hlk22507933"/>
      <w:r w:rsidR="00765727" w:rsidRPr="00765727">
        <w:rPr>
          <w:rFonts w:ascii="Times New Roman" w:hAnsi="Times New Roman" w:cs="Times New Roman"/>
          <w:color w:val="000000"/>
          <w:sz w:val="24"/>
          <w:szCs w:val="24"/>
          <w:lang w:val="en-GB"/>
        </w:rPr>
        <w:t>the Sector Skills Council)</w:t>
      </w:r>
      <w:bookmarkEnd w:id="4"/>
      <w:r w:rsidR="00765727" w:rsidRPr="00765727">
        <w:rPr>
          <w:rFonts w:ascii="Times New Roman" w:hAnsi="Times New Roman" w:cs="Times New Roman"/>
          <w:color w:val="000000"/>
          <w:sz w:val="24"/>
          <w:szCs w:val="24"/>
          <w:lang w:val="en-GB"/>
        </w:rPr>
        <w:t xml:space="preserve"> is hereby established</w:t>
      </w:r>
      <w:bookmarkEnd w:id="3"/>
      <w:r w:rsidR="00765727">
        <w:rPr>
          <w:rFonts w:ascii="Times New Roman" w:hAnsi="Times New Roman" w:cs="Times New Roman"/>
          <w:color w:val="000000"/>
          <w:sz w:val="24"/>
          <w:szCs w:val="24"/>
          <w:lang w:val="en-GB"/>
        </w:rPr>
        <w:t xml:space="preserve"> in the fields relating to the system design, </w:t>
      </w:r>
      <w:r w:rsidR="00765727" w:rsidRPr="00765727">
        <w:rPr>
          <w:rFonts w:ascii="Times New Roman" w:hAnsi="Times New Roman" w:cs="Times New Roman"/>
          <w:color w:val="000000"/>
          <w:sz w:val="24"/>
          <w:szCs w:val="24"/>
        </w:rPr>
        <w:t xml:space="preserve">computer programming, databases, networks, software development (including artificial intelligence development) </w:t>
      </w:r>
      <w:r w:rsidR="00765727">
        <w:rPr>
          <w:rFonts w:ascii="Times New Roman" w:hAnsi="Times New Roman" w:cs="Times New Roman"/>
          <w:color w:val="000000"/>
          <w:sz w:val="24"/>
          <w:szCs w:val="24"/>
        </w:rPr>
        <w:t xml:space="preserve">including the </w:t>
      </w:r>
      <w:r w:rsidR="00765727" w:rsidRPr="00765727">
        <w:rPr>
          <w:rFonts w:ascii="Times New Roman" w:hAnsi="Times New Roman" w:cs="Times New Roman"/>
          <w:color w:val="000000"/>
          <w:sz w:val="24"/>
          <w:szCs w:val="24"/>
        </w:rPr>
        <w:t xml:space="preserve">applications, in addition to hardware development, computer and equipment design for communication, development and monitoring of electronic equipment, machines and systems, </w:t>
      </w:r>
      <w:r w:rsidR="00765727">
        <w:rPr>
          <w:rFonts w:ascii="Times New Roman" w:hAnsi="Times New Roman" w:cs="Times New Roman"/>
          <w:color w:val="000000"/>
          <w:sz w:val="24"/>
          <w:szCs w:val="24"/>
        </w:rPr>
        <w:t>relating to the fields of</w:t>
      </w:r>
      <w:r w:rsidR="00765727" w:rsidRPr="00765727">
        <w:rPr>
          <w:rFonts w:ascii="Times New Roman" w:hAnsi="Times New Roman" w:cs="Times New Roman"/>
          <w:color w:val="000000"/>
          <w:sz w:val="24"/>
          <w:szCs w:val="24"/>
        </w:rPr>
        <w:t xml:space="preserve"> electrical engineering, electronics and automatics.</w:t>
      </w:r>
    </w:p>
    <w:p w14:paraId="529EB159" w14:textId="77777777" w:rsidR="00765727" w:rsidRPr="00765727" w:rsidRDefault="00765727" w:rsidP="00765727">
      <w:pPr>
        <w:spacing w:after="150"/>
        <w:jc w:val="both"/>
        <w:rPr>
          <w:rFonts w:ascii="Times New Roman" w:hAnsi="Times New Roman" w:cs="Times New Roman"/>
          <w:color w:val="000000"/>
          <w:sz w:val="24"/>
          <w:szCs w:val="24"/>
          <w:lang w:val="en-GB"/>
        </w:rPr>
      </w:pPr>
      <w:bookmarkStart w:id="5" w:name="_Hlk22507838"/>
      <w:bookmarkStart w:id="6" w:name="_Hlk22535214"/>
      <w:r w:rsidRPr="00765727">
        <w:rPr>
          <w:rFonts w:ascii="Times New Roman" w:hAnsi="Times New Roman" w:cs="Times New Roman"/>
          <w:color w:val="000000"/>
          <w:sz w:val="24"/>
          <w:szCs w:val="24"/>
          <w:lang w:val="en-GB"/>
        </w:rPr>
        <w:t>2. Sector Skills Council tasks shall be to:</w:t>
      </w:r>
    </w:p>
    <w:p w14:paraId="2D069320"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1) review the existing and identify any required qualifications in the sector;</w:t>
      </w:r>
    </w:p>
    <w:p w14:paraId="70470CC3"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2) </w:t>
      </w:r>
      <w:bookmarkStart w:id="7" w:name="_Hlk22466073"/>
      <w:r w:rsidRPr="00765727">
        <w:rPr>
          <w:rFonts w:ascii="Times New Roman" w:hAnsi="Times New Roman" w:cs="Times New Roman"/>
          <w:color w:val="000000"/>
          <w:sz w:val="24"/>
          <w:szCs w:val="24"/>
          <w:lang w:val="en-GB"/>
        </w:rPr>
        <w:t xml:space="preserve">identify the qualifications </w:t>
      </w:r>
      <w:bookmarkEnd w:id="7"/>
      <w:r w:rsidRPr="00765727">
        <w:rPr>
          <w:rFonts w:ascii="Times New Roman" w:hAnsi="Times New Roman" w:cs="Times New Roman"/>
          <w:color w:val="000000"/>
          <w:sz w:val="24"/>
          <w:szCs w:val="24"/>
          <w:lang w:val="en-GB"/>
        </w:rPr>
        <w:t>that need to be updated;</w:t>
      </w:r>
    </w:p>
    <w:p w14:paraId="70C18262"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3) identify the qualifications that no longer reflect the sectoral requirements;</w:t>
      </w:r>
    </w:p>
    <w:p w14:paraId="4AB3D905"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4) make decisions about the draft qualifications standards made within the sector;</w:t>
      </w:r>
    </w:p>
    <w:p w14:paraId="7099728D"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5) provide opinion about expected outcomes of knowledge and skills within the sector;</w:t>
      </w:r>
    </w:p>
    <w:p w14:paraId="49CC6DFA"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6) promote dialogue and direct cooperation between labour market and education;  </w:t>
      </w:r>
    </w:p>
    <w:p w14:paraId="42A3F93F"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7) promote opportunities for education, training and employment within the sector;</w:t>
      </w:r>
    </w:p>
    <w:p w14:paraId="279DAF2B"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8) identify opportunities for adult learning within the sector;</w:t>
      </w:r>
    </w:p>
    <w:p w14:paraId="6755D0D2"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9) discuss implications of national qualifications framework within the sector;</w:t>
      </w:r>
    </w:p>
    <w:p w14:paraId="6238FE13"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10) propose lists of qualifications per levels and types, that may be acquired by the recognition of prior learning;</w:t>
      </w:r>
    </w:p>
    <w:p w14:paraId="3F780D6C"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11) perform other activities in accordance with the Law on National Qualifications Framework of the Republic of Serbia.</w:t>
      </w:r>
    </w:p>
    <w:p w14:paraId="7BA7BEFF"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3. The following members of the Sector Skills Council shall be appointed for five-year terms:</w:t>
      </w:r>
    </w:p>
    <w:p w14:paraId="16E84F1A" w14:textId="77777777" w:rsid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1) proposed by the Serbian Chamber of Commerce and representative Employers’ Associations</w:t>
      </w:r>
      <w:bookmarkEnd w:id="5"/>
      <w:r w:rsidRPr="00765727">
        <w:rPr>
          <w:rFonts w:ascii="Times New Roman" w:hAnsi="Times New Roman" w:cs="Times New Roman"/>
          <w:color w:val="000000"/>
          <w:sz w:val="24"/>
          <w:szCs w:val="24"/>
          <w:lang w:val="en-GB"/>
        </w:rPr>
        <w:t>:</w:t>
      </w:r>
      <w:bookmarkEnd w:id="6"/>
    </w:p>
    <w:p w14:paraId="09D9E8E4" w14:textId="29152E73"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lang w:val="en-GB"/>
        </w:rPr>
        <w:t xml:space="preserve">Milan </w:t>
      </w:r>
      <w:proofErr w:type="spellStart"/>
      <w:r w:rsidRPr="00765727">
        <w:rPr>
          <w:rFonts w:ascii="Times New Roman" w:hAnsi="Times New Roman" w:cs="Times New Roman"/>
          <w:color w:val="000000"/>
          <w:sz w:val="24"/>
          <w:szCs w:val="24"/>
          <w:lang w:val="en-GB"/>
        </w:rPr>
        <w:t>Šolaja</w:t>
      </w:r>
      <w:proofErr w:type="spellEnd"/>
      <w:r w:rsidRPr="00765727">
        <w:rPr>
          <w:rFonts w:ascii="Times New Roman" w:hAnsi="Times New Roman" w:cs="Times New Roman"/>
          <w:color w:val="000000"/>
          <w:sz w:val="24"/>
          <w:szCs w:val="24"/>
          <w:lang w:val="en-GB"/>
        </w:rPr>
        <w:t xml:space="preserve"> and Zoran </w:t>
      </w:r>
      <w:proofErr w:type="spellStart"/>
      <w:r w:rsidRPr="00765727">
        <w:rPr>
          <w:rFonts w:ascii="Times New Roman" w:hAnsi="Times New Roman" w:cs="Times New Roman"/>
          <w:color w:val="000000"/>
          <w:sz w:val="24"/>
          <w:szCs w:val="24"/>
          <w:lang w:val="en-GB"/>
        </w:rPr>
        <w:t>Živković</w:t>
      </w:r>
      <w:proofErr w:type="spellEnd"/>
      <w:r w:rsidRPr="00765727">
        <w:rPr>
          <w:rFonts w:ascii="Times New Roman" w:hAnsi="Times New Roman" w:cs="Times New Roman"/>
          <w:color w:val="000000"/>
          <w:sz w:val="24"/>
          <w:szCs w:val="24"/>
          <w:lang w:val="en-GB"/>
        </w:rPr>
        <w:t xml:space="preserve">. </w:t>
      </w:r>
      <w:r w:rsidRPr="00765727">
        <w:rPr>
          <w:rFonts w:ascii="Times New Roman" w:hAnsi="Times New Roman" w:cs="Times New Roman"/>
          <w:color w:val="000000"/>
          <w:sz w:val="24"/>
          <w:szCs w:val="24"/>
        </w:rPr>
        <w:t>*</w:t>
      </w:r>
    </w:p>
    <w:p w14:paraId="07C829E7" w14:textId="6964985F"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lastRenderedPageBreak/>
        <w:t xml:space="preserve">2) </w:t>
      </w:r>
      <w:r>
        <w:rPr>
          <w:rFonts w:ascii="Times New Roman" w:hAnsi="Times New Roman" w:cs="Times New Roman"/>
          <w:color w:val="000000"/>
          <w:sz w:val="24"/>
          <w:szCs w:val="24"/>
        </w:rPr>
        <w:t>proposed by the</w:t>
      </w:r>
      <w:r w:rsidRPr="00765727">
        <w:rPr>
          <w:rFonts w:ascii="Times New Roman" w:hAnsi="Times New Roman" w:cs="Times New Roman"/>
          <w:color w:val="000000"/>
          <w:sz w:val="24"/>
          <w:szCs w:val="24"/>
        </w:rPr>
        <w:t xml:space="preserve"> Council for Vocational and Adult Education - Milan </w:t>
      </w:r>
      <w:proofErr w:type="spellStart"/>
      <w:r w:rsidRPr="00765727">
        <w:rPr>
          <w:rFonts w:ascii="Times New Roman" w:hAnsi="Times New Roman" w:cs="Times New Roman"/>
          <w:color w:val="000000"/>
          <w:sz w:val="24"/>
          <w:szCs w:val="24"/>
        </w:rPr>
        <w:t>Vukobrat</w:t>
      </w:r>
      <w:proofErr w:type="spellEnd"/>
      <w:r w:rsidRPr="00765727">
        <w:rPr>
          <w:rFonts w:ascii="Times New Roman" w:hAnsi="Times New Roman" w:cs="Times New Roman"/>
          <w:color w:val="000000"/>
          <w:sz w:val="24"/>
          <w:szCs w:val="24"/>
        </w:rPr>
        <w:t>.</w:t>
      </w:r>
    </w:p>
    <w:p w14:paraId="24FC49CD" w14:textId="7766CB2E"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3) </w:t>
      </w:r>
      <w:r w:rsidRPr="00765727">
        <w:rPr>
          <w:rFonts w:ascii="Times New Roman" w:hAnsi="Times New Roman" w:cs="Times New Roman"/>
          <w:color w:val="000000"/>
          <w:sz w:val="24"/>
          <w:szCs w:val="24"/>
          <w:lang w:val="en-GB"/>
        </w:rPr>
        <w:t>proposed by the Conference of Universities and Conferences of academies and higher education institutions</w:t>
      </w:r>
      <w:r w:rsidRPr="00765727">
        <w:rPr>
          <w:rFonts w:ascii="Times New Roman" w:hAnsi="Times New Roman" w:cs="Times New Roman"/>
          <w:color w:val="000000"/>
          <w:sz w:val="24"/>
          <w:szCs w:val="24"/>
        </w:rPr>
        <w:t>:</w:t>
      </w:r>
    </w:p>
    <w:p w14:paraId="7DA810DD" w14:textId="692EBE3A" w:rsidR="00765727" w:rsidRPr="00765727" w:rsidRDefault="00765727" w:rsidP="00765727">
      <w:pPr>
        <w:spacing w:after="150"/>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(1) </w:t>
      </w:r>
      <w:proofErr w:type="spellStart"/>
      <w:r w:rsidRPr="00765727">
        <w:rPr>
          <w:rFonts w:ascii="Times New Roman" w:hAnsi="Times New Roman" w:cs="Times New Roman"/>
          <w:color w:val="000000"/>
          <w:sz w:val="24"/>
          <w:szCs w:val="24"/>
          <w:lang w:val="en-GB"/>
        </w:rPr>
        <w:t>Prof.</w:t>
      </w:r>
      <w:proofErr w:type="spellEnd"/>
      <w:r w:rsidRPr="00765727">
        <w:rPr>
          <w:rFonts w:ascii="Times New Roman" w:hAnsi="Times New Roman" w:cs="Times New Roman"/>
          <w:color w:val="000000"/>
          <w:sz w:val="24"/>
          <w:szCs w:val="24"/>
          <w:lang w:val="en-GB"/>
        </w:rPr>
        <w:t xml:space="preserve"> </w:t>
      </w:r>
      <w:proofErr w:type="spellStart"/>
      <w:r w:rsidRPr="00765727">
        <w:rPr>
          <w:rFonts w:ascii="Times New Roman" w:hAnsi="Times New Roman" w:cs="Times New Roman"/>
          <w:color w:val="000000"/>
          <w:sz w:val="24"/>
          <w:szCs w:val="24"/>
          <w:lang w:val="en-GB"/>
        </w:rPr>
        <w:t>Darko</w:t>
      </w:r>
      <w:proofErr w:type="spellEnd"/>
      <w:r w:rsidRPr="00765727">
        <w:rPr>
          <w:rFonts w:ascii="Times New Roman" w:hAnsi="Times New Roman" w:cs="Times New Roman"/>
          <w:color w:val="000000"/>
          <w:sz w:val="24"/>
          <w:szCs w:val="24"/>
          <w:lang w:val="en-GB"/>
        </w:rPr>
        <w:t xml:space="preserve"> </w:t>
      </w:r>
      <w:proofErr w:type="spellStart"/>
      <w:r w:rsidRPr="00765727">
        <w:rPr>
          <w:rFonts w:ascii="Times New Roman" w:hAnsi="Times New Roman" w:cs="Times New Roman"/>
          <w:color w:val="000000"/>
          <w:sz w:val="24"/>
          <w:szCs w:val="24"/>
          <w:lang w:val="en-GB"/>
        </w:rPr>
        <w:t>Miti</w:t>
      </w:r>
      <w:r>
        <w:rPr>
          <w:rFonts w:ascii="Times New Roman" w:hAnsi="Times New Roman" w:cs="Times New Roman"/>
          <w:color w:val="000000"/>
          <w:sz w:val="24"/>
          <w:szCs w:val="24"/>
          <w:lang w:val="en-GB"/>
        </w:rPr>
        <w:t>ć</w:t>
      </w:r>
      <w:proofErr w:type="spellEnd"/>
      <w:r w:rsidRPr="00765727">
        <w:rPr>
          <w:rFonts w:ascii="Times New Roman" w:hAnsi="Times New Roman" w:cs="Times New Roman"/>
          <w:color w:val="000000"/>
          <w:sz w:val="24"/>
          <w:szCs w:val="24"/>
          <w:lang w:val="en-GB"/>
        </w:rPr>
        <w:t>, PhD - CONUS;</w:t>
      </w:r>
    </w:p>
    <w:p w14:paraId="339BF4DC" w14:textId="094285CF"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w:t>
      </w:r>
      <w:r w:rsidRPr="00765727">
        <w:rPr>
          <w:rFonts w:ascii="Times New Roman" w:hAnsi="Times New Roman" w:cs="Times New Roman"/>
          <w:color w:val="000000"/>
          <w:sz w:val="24"/>
          <w:szCs w:val="24"/>
        </w:rPr>
        <w:t xml:space="preserve">rof. Goran </w:t>
      </w:r>
      <w:proofErr w:type="spellStart"/>
      <w:r w:rsidRPr="00765727">
        <w:rPr>
          <w:rFonts w:ascii="Times New Roman" w:hAnsi="Times New Roman" w:cs="Times New Roman"/>
          <w:color w:val="000000"/>
          <w:sz w:val="24"/>
          <w:szCs w:val="24"/>
        </w:rPr>
        <w:t>Zajić</w:t>
      </w:r>
      <w:proofErr w:type="spellEnd"/>
      <w:r w:rsidRPr="00765727">
        <w:rPr>
          <w:rFonts w:ascii="Times New Roman" w:hAnsi="Times New Roman" w:cs="Times New Roman"/>
          <w:color w:val="000000"/>
          <w:sz w:val="24"/>
          <w:szCs w:val="24"/>
        </w:rPr>
        <w:t xml:space="preserve">, Ph.D. Dr. </w:t>
      </w:r>
      <w:proofErr w:type="spellStart"/>
      <w:r w:rsidRPr="00765727">
        <w:rPr>
          <w:rFonts w:ascii="Times New Roman" w:hAnsi="Times New Roman" w:cs="Times New Roman"/>
          <w:color w:val="000000"/>
          <w:sz w:val="24"/>
          <w:szCs w:val="24"/>
        </w:rPr>
        <w:t>Bojan</w:t>
      </w:r>
      <w:proofErr w:type="spellEnd"/>
      <w:r w:rsidRPr="00765727">
        <w:rPr>
          <w:rFonts w:ascii="Times New Roman" w:hAnsi="Times New Roman" w:cs="Times New Roman"/>
          <w:color w:val="000000"/>
          <w:sz w:val="24"/>
          <w:szCs w:val="24"/>
        </w:rPr>
        <w:t xml:space="preserve"> </w:t>
      </w:r>
      <w:proofErr w:type="spellStart"/>
      <w:r w:rsidRPr="00765727">
        <w:rPr>
          <w:rFonts w:ascii="Times New Roman" w:hAnsi="Times New Roman" w:cs="Times New Roman"/>
          <w:color w:val="000000"/>
          <w:sz w:val="24"/>
          <w:szCs w:val="24"/>
        </w:rPr>
        <w:t>Ristic</w:t>
      </w:r>
      <w:proofErr w:type="spellEnd"/>
      <w:r w:rsidRPr="007657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w:t>
      </w:r>
      <w:r w:rsidRPr="00765727">
        <w:rPr>
          <w:rFonts w:ascii="Times New Roman" w:hAnsi="Times New Roman" w:cs="Times New Roman"/>
          <w:color w:val="000000"/>
          <w:sz w:val="24"/>
          <w:szCs w:val="24"/>
        </w:rPr>
        <w:t>ASS.</w:t>
      </w:r>
    </w:p>
    <w:p w14:paraId="010D5818" w14:textId="1220B869"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4) </w:t>
      </w:r>
      <w:r>
        <w:rPr>
          <w:rFonts w:ascii="Times New Roman" w:hAnsi="Times New Roman" w:cs="Times New Roman"/>
          <w:color w:val="000000"/>
          <w:sz w:val="24"/>
          <w:szCs w:val="24"/>
        </w:rPr>
        <w:t>proposed by</w:t>
      </w:r>
      <w:r w:rsidRPr="00765727">
        <w:rPr>
          <w:rFonts w:ascii="Times New Roman" w:hAnsi="Times New Roman" w:cs="Times New Roman"/>
          <w:color w:val="000000"/>
          <w:sz w:val="24"/>
          <w:szCs w:val="24"/>
        </w:rPr>
        <w:t xml:space="preserve"> the National Employment Service - </w:t>
      </w:r>
      <w:proofErr w:type="spellStart"/>
      <w:r w:rsidRPr="00765727">
        <w:rPr>
          <w:rFonts w:ascii="Times New Roman" w:hAnsi="Times New Roman" w:cs="Times New Roman"/>
          <w:color w:val="000000"/>
          <w:sz w:val="24"/>
          <w:szCs w:val="24"/>
        </w:rPr>
        <w:t>Jelena</w:t>
      </w:r>
      <w:proofErr w:type="spellEnd"/>
      <w:r w:rsidRPr="00765727">
        <w:rPr>
          <w:rFonts w:ascii="Times New Roman" w:hAnsi="Times New Roman" w:cs="Times New Roman"/>
          <w:color w:val="000000"/>
          <w:sz w:val="24"/>
          <w:szCs w:val="24"/>
        </w:rPr>
        <w:t xml:space="preserve"> </w:t>
      </w:r>
      <w:proofErr w:type="spellStart"/>
      <w:r w:rsidRPr="00765727">
        <w:rPr>
          <w:rFonts w:ascii="Times New Roman" w:hAnsi="Times New Roman" w:cs="Times New Roman"/>
          <w:color w:val="000000"/>
          <w:sz w:val="24"/>
          <w:szCs w:val="24"/>
        </w:rPr>
        <w:t>Kljajić</w:t>
      </w:r>
      <w:proofErr w:type="spellEnd"/>
      <w:r w:rsidRPr="00765727">
        <w:rPr>
          <w:rFonts w:ascii="Times New Roman" w:hAnsi="Times New Roman" w:cs="Times New Roman"/>
          <w:color w:val="000000"/>
          <w:sz w:val="24"/>
          <w:szCs w:val="24"/>
        </w:rPr>
        <w:t>.</w:t>
      </w:r>
    </w:p>
    <w:p w14:paraId="77F93EB9" w14:textId="22BDCAC8"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5) at the proposal of the </w:t>
      </w:r>
      <w:r>
        <w:rPr>
          <w:rFonts w:ascii="Times New Roman" w:hAnsi="Times New Roman" w:cs="Times New Roman"/>
          <w:color w:val="000000"/>
          <w:sz w:val="24"/>
          <w:szCs w:val="24"/>
        </w:rPr>
        <w:t>Ministries</w:t>
      </w:r>
      <w:r w:rsidRPr="00765727">
        <w:rPr>
          <w:rFonts w:ascii="Times New Roman" w:hAnsi="Times New Roman" w:cs="Times New Roman"/>
          <w:color w:val="000000"/>
          <w:sz w:val="24"/>
          <w:szCs w:val="24"/>
        </w:rPr>
        <w:t>:</w:t>
      </w:r>
    </w:p>
    <w:p w14:paraId="2FE82D47" w14:textId="61D94B0B"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(1) </w:t>
      </w:r>
      <w:r>
        <w:rPr>
          <w:rFonts w:ascii="Times New Roman" w:hAnsi="Times New Roman" w:cs="Times New Roman"/>
          <w:color w:val="000000"/>
          <w:sz w:val="24"/>
          <w:szCs w:val="24"/>
        </w:rPr>
        <w:t>Ministry</w:t>
      </w:r>
      <w:r w:rsidRPr="00765727">
        <w:rPr>
          <w:rFonts w:ascii="Times New Roman" w:hAnsi="Times New Roman" w:cs="Times New Roman"/>
          <w:color w:val="000000"/>
          <w:sz w:val="24"/>
          <w:szCs w:val="24"/>
        </w:rPr>
        <w:t xml:space="preserve"> of Education, Science and Technological Development - Dr. </w:t>
      </w:r>
      <w:proofErr w:type="spellStart"/>
      <w:r w:rsidRPr="00765727">
        <w:rPr>
          <w:rFonts w:ascii="Times New Roman" w:hAnsi="Times New Roman" w:cs="Times New Roman"/>
          <w:color w:val="000000"/>
          <w:sz w:val="24"/>
          <w:szCs w:val="24"/>
        </w:rPr>
        <w:t>Sasa</w:t>
      </w:r>
      <w:proofErr w:type="spellEnd"/>
      <w:r w:rsidRPr="00765727">
        <w:rPr>
          <w:rFonts w:ascii="Times New Roman" w:hAnsi="Times New Roman" w:cs="Times New Roman"/>
          <w:color w:val="000000"/>
          <w:sz w:val="24"/>
          <w:szCs w:val="24"/>
        </w:rPr>
        <w:t xml:space="preserve"> </w:t>
      </w:r>
      <w:proofErr w:type="gramStart"/>
      <w:r w:rsidRPr="00765727">
        <w:rPr>
          <w:rFonts w:ascii="Times New Roman" w:hAnsi="Times New Roman" w:cs="Times New Roman"/>
          <w:color w:val="000000"/>
          <w:sz w:val="24"/>
          <w:szCs w:val="24"/>
        </w:rPr>
        <w:t>Stojanovi</w:t>
      </w:r>
      <w:r>
        <w:rPr>
          <w:rFonts w:ascii="Times New Roman" w:hAnsi="Times New Roman" w:cs="Times New Roman"/>
          <w:color w:val="000000"/>
          <w:sz w:val="24"/>
          <w:szCs w:val="24"/>
        </w:rPr>
        <w:t>ć</w:t>
      </w:r>
      <w:r w:rsidRPr="00765727">
        <w:rPr>
          <w:rFonts w:ascii="Times New Roman" w:hAnsi="Times New Roman" w:cs="Times New Roman"/>
          <w:color w:val="000000"/>
          <w:sz w:val="24"/>
          <w:szCs w:val="24"/>
        </w:rPr>
        <w:t>.*</w:t>
      </w:r>
      <w:proofErr w:type="gramEnd"/>
    </w:p>
    <w:p w14:paraId="791DDBB9" w14:textId="339969AD"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Ministry</w:t>
      </w:r>
      <w:r w:rsidRPr="00765727">
        <w:rPr>
          <w:rFonts w:ascii="Times New Roman" w:hAnsi="Times New Roman" w:cs="Times New Roman"/>
          <w:color w:val="000000"/>
          <w:sz w:val="24"/>
          <w:szCs w:val="24"/>
        </w:rPr>
        <w:t xml:space="preserve"> of Labor, Employment, Veteran and Social Affairs - </w:t>
      </w:r>
      <w:proofErr w:type="spellStart"/>
      <w:r w:rsidRPr="00765727">
        <w:rPr>
          <w:rFonts w:ascii="Times New Roman" w:hAnsi="Times New Roman" w:cs="Times New Roman"/>
          <w:color w:val="000000"/>
          <w:sz w:val="24"/>
          <w:szCs w:val="24"/>
        </w:rPr>
        <w:t>Željka</w:t>
      </w:r>
      <w:proofErr w:type="spellEnd"/>
      <w:r w:rsidRPr="00765727">
        <w:rPr>
          <w:rFonts w:ascii="Times New Roman" w:hAnsi="Times New Roman" w:cs="Times New Roman"/>
          <w:color w:val="000000"/>
          <w:sz w:val="24"/>
          <w:szCs w:val="24"/>
        </w:rPr>
        <w:t xml:space="preserve"> </w:t>
      </w:r>
      <w:proofErr w:type="spellStart"/>
      <w:r w:rsidRPr="00765727">
        <w:rPr>
          <w:rFonts w:ascii="Times New Roman" w:hAnsi="Times New Roman" w:cs="Times New Roman"/>
          <w:color w:val="000000"/>
          <w:sz w:val="24"/>
          <w:szCs w:val="24"/>
        </w:rPr>
        <w:t>Cvijanović</w:t>
      </w:r>
      <w:proofErr w:type="spellEnd"/>
      <w:r w:rsidRPr="00765727">
        <w:rPr>
          <w:rFonts w:ascii="Times New Roman" w:hAnsi="Times New Roman" w:cs="Times New Roman"/>
          <w:color w:val="000000"/>
          <w:sz w:val="24"/>
          <w:szCs w:val="24"/>
        </w:rPr>
        <w:t>.</w:t>
      </w:r>
    </w:p>
    <w:p w14:paraId="09834DBC" w14:textId="57AAA452"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(3) </w:t>
      </w:r>
      <w:r>
        <w:rPr>
          <w:rFonts w:ascii="Times New Roman" w:hAnsi="Times New Roman" w:cs="Times New Roman"/>
          <w:color w:val="000000"/>
          <w:sz w:val="24"/>
          <w:szCs w:val="24"/>
        </w:rPr>
        <w:t>Ministry</w:t>
      </w:r>
      <w:r w:rsidRPr="00765727">
        <w:rPr>
          <w:rFonts w:ascii="Times New Roman" w:hAnsi="Times New Roman" w:cs="Times New Roman"/>
          <w:color w:val="000000"/>
          <w:sz w:val="24"/>
          <w:szCs w:val="24"/>
        </w:rPr>
        <w:t xml:space="preserve"> of Trade, Tourism and Telecommunications - Milan </w:t>
      </w:r>
      <w:proofErr w:type="spellStart"/>
      <w:r w:rsidRPr="00765727">
        <w:rPr>
          <w:rFonts w:ascii="Times New Roman" w:hAnsi="Times New Roman" w:cs="Times New Roman"/>
          <w:color w:val="000000"/>
          <w:sz w:val="24"/>
          <w:szCs w:val="24"/>
        </w:rPr>
        <w:t>Dobrijevi</w:t>
      </w:r>
      <w:r>
        <w:rPr>
          <w:rFonts w:ascii="Times New Roman" w:hAnsi="Times New Roman" w:cs="Times New Roman"/>
          <w:color w:val="000000"/>
          <w:sz w:val="24"/>
          <w:szCs w:val="24"/>
        </w:rPr>
        <w:t>ć</w:t>
      </w:r>
      <w:proofErr w:type="spellEnd"/>
      <w:r w:rsidRPr="00765727">
        <w:rPr>
          <w:rFonts w:ascii="Times New Roman" w:hAnsi="Times New Roman" w:cs="Times New Roman"/>
          <w:color w:val="000000"/>
          <w:sz w:val="24"/>
          <w:szCs w:val="24"/>
        </w:rPr>
        <w:t>.</w:t>
      </w:r>
    </w:p>
    <w:p w14:paraId="0D49CCCA" w14:textId="5F08194D"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(4) </w:t>
      </w:r>
      <w:r>
        <w:rPr>
          <w:rFonts w:ascii="Times New Roman" w:hAnsi="Times New Roman" w:cs="Times New Roman"/>
          <w:color w:val="000000"/>
          <w:sz w:val="24"/>
          <w:szCs w:val="24"/>
        </w:rPr>
        <w:t>Ministry</w:t>
      </w:r>
      <w:r w:rsidRPr="00765727">
        <w:rPr>
          <w:rFonts w:ascii="Times New Roman" w:hAnsi="Times New Roman" w:cs="Times New Roman"/>
          <w:color w:val="000000"/>
          <w:sz w:val="24"/>
          <w:szCs w:val="24"/>
        </w:rPr>
        <w:t xml:space="preserve"> of Youth and Sports - </w:t>
      </w:r>
      <w:proofErr w:type="spellStart"/>
      <w:r w:rsidRPr="00765727">
        <w:rPr>
          <w:rFonts w:ascii="Times New Roman" w:hAnsi="Times New Roman" w:cs="Times New Roman"/>
          <w:color w:val="000000"/>
          <w:sz w:val="24"/>
          <w:szCs w:val="24"/>
        </w:rPr>
        <w:t>Darko</w:t>
      </w:r>
      <w:proofErr w:type="spellEnd"/>
      <w:r w:rsidRPr="00765727">
        <w:rPr>
          <w:rFonts w:ascii="Times New Roman" w:hAnsi="Times New Roman" w:cs="Times New Roman"/>
          <w:color w:val="000000"/>
          <w:sz w:val="24"/>
          <w:szCs w:val="24"/>
        </w:rPr>
        <w:t xml:space="preserve"> </w:t>
      </w:r>
      <w:proofErr w:type="spellStart"/>
      <w:r w:rsidRPr="00765727">
        <w:rPr>
          <w:rFonts w:ascii="Times New Roman" w:hAnsi="Times New Roman" w:cs="Times New Roman"/>
          <w:color w:val="000000"/>
          <w:sz w:val="24"/>
          <w:szCs w:val="24"/>
        </w:rPr>
        <w:t>Udovi</w:t>
      </w:r>
      <w:r>
        <w:rPr>
          <w:rFonts w:ascii="Times New Roman" w:hAnsi="Times New Roman" w:cs="Times New Roman"/>
          <w:color w:val="000000"/>
          <w:sz w:val="24"/>
          <w:szCs w:val="24"/>
        </w:rPr>
        <w:t>č</w:t>
      </w:r>
      <w:r w:rsidRPr="00765727">
        <w:rPr>
          <w:rFonts w:ascii="Times New Roman" w:hAnsi="Times New Roman" w:cs="Times New Roman"/>
          <w:color w:val="000000"/>
          <w:sz w:val="24"/>
          <w:szCs w:val="24"/>
        </w:rPr>
        <w:t>i</w:t>
      </w:r>
      <w:r>
        <w:rPr>
          <w:rFonts w:ascii="Times New Roman" w:hAnsi="Times New Roman" w:cs="Times New Roman"/>
          <w:color w:val="000000"/>
          <w:sz w:val="24"/>
          <w:szCs w:val="24"/>
        </w:rPr>
        <w:t>ć</w:t>
      </w:r>
      <w:proofErr w:type="spellEnd"/>
      <w:r w:rsidRPr="00765727">
        <w:rPr>
          <w:rFonts w:ascii="Times New Roman" w:hAnsi="Times New Roman" w:cs="Times New Roman"/>
          <w:color w:val="000000"/>
          <w:sz w:val="24"/>
          <w:szCs w:val="24"/>
        </w:rPr>
        <w:t>. *</w:t>
      </w:r>
    </w:p>
    <w:p w14:paraId="63420A4B" w14:textId="25010F39"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at</w:t>
      </w:r>
      <w:r w:rsidRPr="00765727">
        <w:rPr>
          <w:rFonts w:ascii="Times New Roman" w:hAnsi="Times New Roman" w:cs="Times New Roman"/>
          <w:color w:val="000000"/>
          <w:sz w:val="24"/>
          <w:szCs w:val="24"/>
        </w:rPr>
        <w:t xml:space="preserve"> the proposal of representative </w:t>
      </w:r>
      <w:r>
        <w:rPr>
          <w:rFonts w:ascii="Times New Roman" w:hAnsi="Times New Roman" w:cs="Times New Roman"/>
          <w:color w:val="000000"/>
          <w:sz w:val="24"/>
          <w:szCs w:val="24"/>
        </w:rPr>
        <w:t>trade</w:t>
      </w:r>
      <w:r w:rsidRPr="00765727">
        <w:rPr>
          <w:rFonts w:ascii="Times New Roman" w:hAnsi="Times New Roman" w:cs="Times New Roman"/>
          <w:color w:val="000000"/>
          <w:sz w:val="24"/>
          <w:szCs w:val="24"/>
        </w:rPr>
        <w:t xml:space="preserve"> unions:</w:t>
      </w:r>
    </w:p>
    <w:p w14:paraId="7791BFD3" w14:textId="77777777"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(1) Confederation of Free Trade Unions:</w:t>
      </w:r>
    </w:p>
    <w:p w14:paraId="2D790707" w14:textId="251CEDBE"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 Dragan </w:t>
      </w:r>
      <w:proofErr w:type="spellStart"/>
      <w:r w:rsidRPr="00765727">
        <w:rPr>
          <w:rFonts w:ascii="Times New Roman" w:hAnsi="Times New Roman" w:cs="Times New Roman"/>
          <w:color w:val="000000"/>
          <w:sz w:val="24"/>
          <w:szCs w:val="24"/>
        </w:rPr>
        <w:t>Luki</w:t>
      </w:r>
      <w:r>
        <w:rPr>
          <w:rFonts w:ascii="Times New Roman" w:hAnsi="Times New Roman" w:cs="Times New Roman"/>
          <w:color w:val="000000"/>
          <w:sz w:val="24"/>
          <w:szCs w:val="24"/>
        </w:rPr>
        <w:t>ć</w:t>
      </w:r>
      <w:proofErr w:type="spellEnd"/>
    </w:p>
    <w:p w14:paraId="170F574F" w14:textId="2E4C28A8"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7) at the proposal of the </w:t>
      </w:r>
      <w:r w:rsidR="00D93632">
        <w:rPr>
          <w:rFonts w:ascii="Times New Roman" w:hAnsi="Times New Roman" w:cs="Times New Roman"/>
          <w:color w:val="000000"/>
          <w:sz w:val="24"/>
          <w:szCs w:val="24"/>
        </w:rPr>
        <w:t>association</w:t>
      </w:r>
      <w:r w:rsidRPr="00765727">
        <w:rPr>
          <w:rFonts w:ascii="Times New Roman" w:hAnsi="Times New Roman" w:cs="Times New Roman"/>
          <w:color w:val="000000"/>
          <w:sz w:val="24"/>
          <w:szCs w:val="24"/>
        </w:rPr>
        <w:t xml:space="preserve"> of </w:t>
      </w:r>
      <w:r w:rsidR="00D93632">
        <w:rPr>
          <w:rFonts w:ascii="Times New Roman" w:hAnsi="Times New Roman" w:cs="Times New Roman"/>
          <w:color w:val="000000"/>
          <w:sz w:val="24"/>
          <w:szCs w:val="24"/>
        </w:rPr>
        <w:t xml:space="preserve">professional </w:t>
      </w:r>
      <w:r w:rsidRPr="00765727">
        <w:rPr>
          <w:rFonts w:ascii="Times New Roman" w:hAnsi="Times New Roman" w:cs="Times New Roman"/>
          <w:color w:val="000000"/>
          <w:sz w:val="24"/>
          <w:szCs w:val="24"/>
        </w:rPr>
        <w:t>schools:</w:t>
      </w:r>
    </w:p>
    <w:p w14:paraId="42953B47" w14:textId="74661197" w:rsidR="00765727" w:rsidRPr="00765727" w:rsidRDefault="00765727" w:rsidP="00765727">
      <w:pPr>
        <w:spacing w:after="150"/>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(1) </w:t>
      </w:r>
      <w:proofErr w:type="spellStart"/>
      <w:r w:rsidRPr="00765727">
        <w:rPr>
          <w:rFonts w:ascii="Times New Roman" w:hAnsi="Times New Roman" w:cs="Times New Roman"/>
          <w:color w:val="000000"/>
          <w:sz w:val="24"/>
          <w:szCs w:val="24"/>
        </w:rPr>
        <w:t>Nebojsa</w:t>
      </w:r>
      <w:proofErr w:type="spellEnd"/>
      <w:r w:rsidRPr="00765727">
        <w:rPr>
          <w:rFonts w:ascii="Times New Roman" w:hAnsi="Times New Roman" w:cs="Times New Roman"/>
          <w:color w:val="000000"/>
          <w:sz w:val="24"/>
          <w:szCs w:val="24"/>
        </w:rPr>
        <w:t xml:space="preserve"> </w:t>
      </w:r>
      <w:proofErr w:type="spellStart"/>
      <w:r w:rsidRPr="00765727">
        <w:rPr>
          <w:rFonts w:ascii="Times New Roman" w:hAnsi="Times New Roman" w:cs="Times New Roman"/>
          <w:color w:val="000000"/>
          <w:sz w:val="24"/>
          <w:szCs w:val="24"/>
        </w:rPr>
        <w:t>Sokolovi</w:t>
      </w:r>
      <w:r>
        <w:rPr>
          <w:rFonts w:ascii="Times New Roman" w:hAnsi="Times New Roman" w:cs="Times New Roman"/>
          <w:color w:val="000000"/>
          <w:sz w:val="24"/>
          <w:szCs w:val="24"/>
        </w:rPr>
        <w:t>ć</w:t>
      </w:r>
      <w:proofErr w:type="spellEnd"/>
      <w:r w:rsidRPr="00765727">
        <w:rPr>
          <w:rFonts w:ascii="Times New Roman" w:hAnsi="Times New Roman" w:cs="Times New Roman"/>
          <w:color w:val="000000"/>
          <w:sz w:val="24"/>
          <w:szCs w:val="24"/>
        </w:rPr>
        <w:t xml:space="preserve">, Association of Schools </w:t>
      </w:r>
      <w:r>
        <w:rPr>
          <w:rFonts w:ascii="Times New Roman" w:hAnsi="Times New Roman" w:cs="Times New Roman"/>
          <w:color w:val="000000"/>
          <w:sz w:val="24"/>
          <w:szCs w:val="24"/>
        </w:rPr>
        <w:t xml:space="preserve">for Electrical Engineering </w:t>
      </w:r>
      <w:r w:rsidRPr="00765727">
        <w:rPr>
          <w:rFonts w:ascii="Times New Roman" w:hAnsi="Times New Roman" w:cs="Times New Roman"/>
          <w:color w:val="000000"/>
          <w:sz w:val="24"/>
          <w:szCs w:val="24"/>
        </w:rPr>
        <w:t>of Serbia.</w:t>
      </w:r>
    </w:p>
    <w:p w14:paraId="28298511" w14:textId="0D45AD8D" w:rsidR="00765727" w:rsidRDefault="00765727" w:rsidP="00765727">
      <w:pPr>
        <w:spacing w:after="150"/>
        <w:jc w:val="both"/>
        <w:rPr>
          <w:rFonts w:ascii="Times New Roman" w:hAnsi="Times New Roman" w:cs="Times New Roman"/>
          <w:color w:val="000000"/>
          <w:sz w:val="24"/>
          <w:szCs w:val="24"/>
        </w:rPr>
      </w:pPr>
      <w:r w:rsidRPr="00765727">
        <w:rPr>
          <w:rFonts w:ascii="Times New Roman" w:hAnsi="Times New Roman" w:cs="Times New Roman"/>
          <w:color w:val="000000"/>
          <w:sz w:val="24"/>
          <w:szCs w:val="24"/>
        </w:rPr>
        <w:t xml:space="preserve">8) </w:t>
      </w:r>
      <w:r>
        <w:rPr>
          <w:rFonts w:ascii="Times New Roman" w:hAnsi="Times New Roman" w:cs="Times New Roman"/>
          <w:color w:val="000000"/>
          <w:sz w:val="24"/>
          <w:szCs w:val="24"/>
        </w:rPr>
        <w:t>proposed by</w:t>
      </w:r>
      <w:r w:rsidRPr="00765727">
        <w:rPr>
          <w:rFonts w:ascii="Times New Roman" w:hAnsi="Times New Roman" w:cs="Times New Roman"/>
          <w:color w:val="000000"/>
          <w:sz w:val="24"/>
          <w:szCs w:val="24"/>
        </w:rPr>
        <w:t xml:space="preserve"> the Institute for </w:t>
      </w:r>
      <w:r>
        <w:rPr>
          <w:rFonts w:ascii="Times New Roman" w:hAnsi="Times New Roman" w:cs="Times New Roman"/>
          <w:color w:val="000000"/>
          <w:sz w:val="24"/>
          <w:szCs w:val="24"/>
        </w:rPr>
        <w:t>Improvement</w:t>
      </w:r>
      <w:r w:rsidRPr="00765727">
        <w:rPr>
          <w:rFonts w:ascii="Times New Roman" w:hAnsi="Times New Roman" w:cs="Times New Roman"/>
          <w:color w:val="000000"/>
          <w:sz w:val="24"/>
          <w:szCs w:val="24"/>
        </w:rPr>
        <w:t xml:space="preserve"> of Education - Maja </w:t>
      </w:r>
      <w:proofErr w:type="spellStart"/>
      <w:r w:rsidRPr="00765727">
        <w:rPr>
          <w:rFonts w:ascii="Times New Roman" w:hAnsi="Times New Roman" w:cs="Times New Roman"/>
          <w:color w:val="000000"/>
          <w:sz w:val="24"/>
          <w:szCs w:val="24"/>
        </w:rPr>
        <w:t>Todorovi</w:t>
      </w:r>
      <w:r>
        <w:rPr>
          <w:rFonts w:ascii="Times New Roman" w:hAnsi="Times New Roman" w:cs="Times New Roman"/>
          <w:color w:val="000000"/>
          <w:sz w:val="24"/>
          <w:szCs w:val="24"/>
        </w:rPr>
        <w:t>ć</w:t>
      </w:r>
      <w:proofErr w:type="spellEnd"/>
      <w:r w:rsidRPr="00765727">
        <w:rPr>
          <w:rFonts w:ascii="Times New Roman" w:hAnsi="Times New Roman" w:cs="Times New Roman"/>
          <w:color w:val="000000"/>
          <w:sz w:val="24"/>
          <w:szCs w:val="24"/>
        </w:rPr>
        <w:t>.</w:t>
      </w:r>
    </w:p>
    <w:p w14:paraId="4BCC5C46" w14:textId="39884AEF" w:rsidR="00765727" w:rsidRPr="00765727" w:rsidRDefault="00765727" w:rsidP="00765727">
      <w:pPr>
        <w:spacing w:after="150"/>
        <w:jc w:val="both"/>
        <w:rPr>
          <w:rFonts w:ascii="Times New Roman" w:hAnsi="Times New Roman" w:cs="Times New Roman"/>
          <w:color w:val="000000"/>
          <w:sz w:val="24"/>
          <w:szCs w:val="24"/>
          <w:lang w:val="en-GB"/>
        </w:rPr>
      </w:pPr>
      <w:bookmarkStart w:id="8" w:name="_Hlk22536175"/>
      <w:r w:rsidRPr="00765727">
        <w:rPr>
          <w:rFonts w:ascii="Times New Roman" w:hAnsi="Times New Roman" w:cs="Times New Roman"/>
          <w:color w:val="000000"/>
          <w:sz w:val="24"/>
          <w:szCs w:val="24"/>
          <w:lang w:val="en-GB"/>
        </w:rPr>
        <w:t xml:space="preserve">Members of the Sector Skills Council referred to in Para 1, Items 2), 4), 5), 6), 7) and 8) of this Item, take part in the work of Sector Skills Council in all fields of operation </w:t>
      </w:r>
      <w:bookmarkStart w:id="9" w:name="_Hlk22532679"/>
      <w:r w:rsidRPr="00765727">
        <w:rPr>
          <w:rFonts w:ascii="Times New Roman" w:hAnsi="Times New Roman" w:cs="Times New Roman"/>
          <w:color w:val="000000"/>
          <w:sz w:val="24"/>
          <w:szCs w:val="24"/>
          <w:lang w:val="en-GB"/>
        </w:rPr>
        <w:t xml:space="preserve">of the Sector Skills Council referred to in Item 1 </w:t>
      </w:r>
      <w:proofErr w:type="gramStart"/>
      <w:r w:rsidRPr="00765727">
        <w:rPr>
          <w:rFonts w:ascii="Times New Roman" w:hAnsi="Times New Roman" w:cs="Times New Roman"/>
          <w:color w:val="000000"/>
          <w:sz w:val="24"/>
          <w:szCs w:val="24"/>
          <w:lang w:val="en-GB"/>
        </w:rPr>
        <w:t>hereof.</w:t>
      </w:r>
      <w:r w:rsidRPr="00765727">
        <w:rPr>
          <w:rFonts w:ascii="Times New Roman" w:hAnsi="Times New Roman" w:cs="Times New Roman"/>
          <w:color w:val="000000"/>
          <w:sz w:val="24"/>
          <w:szCs w:val="24"/>
          <w:vertAlign w:val="superscript"/>
          <w:lang w:val="en-GB"/>
        </w:rPr>
        <w:t>*</w:t>
      </w:r>
      <w:proofErr w:type="gramEnd"/>
    </w:p>
    <w:p w14:paraId="79FCC729" w14:textId="7F0A3FED"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 xml:space="preserve">Members of the Sector Skills Council referred to in Para 1, Items </w:t>
      </w:r>
      <w:r>
        <w:rPr>
          <w:rFonts w:ascii="Times New Roman" w:hAnsi="Times New Roman" w:cs="Times New Roman"/>
          <w:color w:val="000000"/>
          <w:sz w:val="24"/>
          <w:szCs w:val="24"/>
          <w:lang w:val="en-GB"/>
        </w:rPr>
        <w:t>1</w:t>
      </w:r>
      <w:r w:rsidRPr="0076572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w:t>
      </w:r>
      <w:r w:rsidRPr="0076572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3</w:t>
      </w:r>
      <w:r w:rsidRPr="0076572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of this Item</w:t>
      </w:r>
      <w:r w:rsidRPr="00765727">
        <w:rPr>
          <w:rFonts w:ascii="Times New Roman" w:hAnsi="Times New Roman" w:cs="Times New Roman"/>
          <w:color w:val="000000"/>
          <w:sz w:val="24"/>
          <w:szCs w:val="24"/>
          <w:lang w:val="en-GB"/>
        </w:rPr>
        <w:t xml:space="preserve"> shall rotate on equal terms in all fields of the Sector Skills Council work, in the sequence defined by the Rules of Procedure of the Sector Skills Council.</w:t>
      </w:r>
    </w:p>
    <w:p w14:paraId="7325C029" w14:textId="77777777" w:rsidR="00765727" w:rsidRPr="00765727" w:rsidRDefault="00765727" w:rsidP="00765727">
      <w:pPr>
        <w:spacing w:after="150"/>
        <w:jc w:val="both"/>
        <w:rPr>
          <w:rFonts w:ascii="Times New Roman" w:hAnsi="Times New Roman" w:cs="Times New Roman"/>
          <w:color w:val="000000"/>
          <w:sz w:val="24"/>
          <w:szCs w:val="24"/>
        </w:rPr>
      </w:pPr>
      <w:r>
        <w:rPr>
          <w:rFonts w:ascii="Times New Roman" w:hAnsi="Times New Roman" w:cs="Times New Roman"/>
          <w:i/>
          <w:color w:val="000000"/>
          <w:sz w:val="24"/>
          <w:szCs w:val="24"/>
        </w:rPr>
        <w:t>Former Paragraph</w:t>
      </w:r>
      <w:r w:rsidRPr="00765727">
        <w:rPr>
          <w:rFonts w:ascii="Times New Roman" w:hAnsi="Times New Roman" w:cs="Times New Roman"/>
          <w:i/>
          <w:color w:val="000000"/>
          <w:sz w:val="24"/>
          <w:szCs w:val="24"/>
        </w:rPr>
        <w:t xml:space="preserve"> 4. (</w:t>
      </w:r>
      <w:r>
        <w:rPr>
          <w:rFonts w:ascii="Times New Roman" w:hAnsi="Times New Roman" w:cs="Times New Roman"/>
          <w:i/>
          <w:color w:val="000000"/>
          <w:sz w:val="24"/>
          <w:szCs w:val="24"/>
        </w:rPr>
        <w:t>see Item</w:t>
      </w:r>
      <w:r w:rsidRPr="00765727">
        <w:rPr>
          <w:rFonts w:ascii="Times New Roman" w:hAnsi="Times New Roman" w:cs="Times New Roman"/>
          <w:i/>
          <w:color w:val="000000"/>
          <w:sz w:val="24"/>
          <w:szCs w:val="24"/>
        </w:rPr>
        <w:t xml:space="preserve"> 1</w:t>
      </w:r>
      <w:r>
        <w:rPr>
          <w:rFonts w:ascii="Times New Roman" w:hAnsi="Times New Roman" w:cs="Times New Roman"/>
          <w:i/>
          <w:color w:val="000000"/>
          <w:sz w:val="24"/>
          <w:szCs w:val="24"/>
        </w:rPr>
        <w:t xml:space="preserve"> of the Decision</w:t>
      </w:r>
      <w:r w:rsidRPr="00765727">
        <w:rPr>
          <w:rFonts w:ascii="Times New Roman" w:hAnsi="Times New Roman" w:cs="Times New Roman"/>
          <w:i/>
          <w:color w:val="000000"/>
          <w:sz w:val="24"/>
          <w:szCs w:val="24"/>
        </w:rPr>
        <w:t xml:space="preserve"> – 57/2019-144</w:t>
      </w:r>
      <w:r>
        <w:rPr>
          <w:rFonts w:ascii="Times New Roman" w:hAnsi="Times New Roman" w:cs="Times New Roman"/>
          <w:i/>
          <w:color w:val="000000"/>
          <w:sz w:val="24"/>
          <w:szCs w:val="24"/>
        </w:rPr>
        <w:t>) has been deleted</w:t>
      </w:r>
      <w:r w:rsidRPr="00765727">
        <w:rPr>
          <w:rFonts w:ascii="Times New Roman" w:hAnsi="Times New Roman" w:cs="Times New Roman"/>
          <w:i/>
          <w:color w:val="000000"/>
          <w:sz w:val="24"/>
          <w:szCs w:val="24"/>
        </w:rPr>
        <w:t>.</w:t>
      </w:r>
    </w:p>
    <w:p w14:paraId="0A49D212"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*Official Gazette of RS, no.57/2019</w:t>
      </w:r>
    </w:p>
    <w:p w14:paraId="0A0FFE50"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229BEFDF"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5. Sector Skills Council shall adopt their Rules of Procedure.</w:t>
      </w:r>
    </w:p>
    <w:p w14:paraId="534E0950"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765727">
        <w:rPr>
          <w:rFonts w:ascii="Times New Roman" w:hAnsi="Times New Roman" w:cs="Times New Roman"/>
          <w:color w:val="000000"/>
          <w:sz w:val="24"/>
          <w:szCs w:val="24"/>
          <w:vertAlign w:val="superscript"/>
          <w:lang w:val="en-GB"/>
        </w:rPr>
        <w:t>st</w:t>
      </w:r>
      <w:r w:rsidRPr="00765727">
        <w:rPr>
          <w:rFonts w:ascii="Times New Roman" w:hAnsi="Times New Roman" w:cs="Times New Roman"/>
          <w:color w:val="000000"/>
          <w:sz w:val="24"/>
          <w:szCs w:val="24"/>
          <w:lang w:val="en-GB"/>
        </w:rPr>
        <w:t xml:space="preserve"> March of this year, for the previous calendar year.  </w:t>
      </w:r>
    </w:p>
    <w:p w14:paraId="73C830F4"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7. Administrative and technical support to the Sector Skills Council shall be provided by the Qualifications Agency.</w:t>
      </w:r>
    </w:p>
    <w:p w14:paraId="620AFA3F"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lastRenderedPageBreak/>
        <w:t xml:space="preserve">8. Members of the Sector Skills Council and expert teams shall be entitled to receive remunerations for their work in the amount established by the Government.  </w:t>
      </w:r>
    </w:p>
    <w:p w14:paraId="5A2F3B98" w14:textId="77777777" w:rsidR="00765727" w:rsidRPr="00765727" w:rsidRDefault="00765727" w:rsidP="00765727">
      <w:pPr>
        <w:spacing w:after="150"/>
        <w:jc w:val="both"/>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610E27F5" w14:textId="77777777" w:rsidR="00765727" w:rsidRPr="00765727" w:rsidRDefault="00765727" w:rsidP="00765727">
      <w:pPr>
        <w:spacing w:after="150"/>
        <w:jc w:val="both"/>
        <w:rPr>
          <w:rFonts w:ascii="Times New Roman" w:hAnsi="Times New Roman" w:cs="Times New Roman"/>
          <w:color w:val="000000"/>
          <w:sz w:val="24"/>
          <w:szCs w:val="24"/>
          <w:lang w:val="en-GB"/>
        </w:rPr>
      </w:pPr>
    </w:p>
    <w:p w14:paraId="771FD7DD" w14:textId="6CC41379" w:rsidR="00765727" w:rsidRPr="00765727" w:rsidRDefault="00765727" w:rsidP="00765727">
      <w:pPr>
        <w:spacing w:after="150"/>
        <w:jc w:val="right"/>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05 no. 02-02-127</w:t>
      </w:r>
      <w:r>
        <w:rPr>
          <w:rFonts w:ascii="Times New Roman" w:hAnsi="Times New Roman" w:cs="Times New Roman"/>
          <w:color w:val="000000"/>
          <w:sz w:val="24"/>
          <w:szCs w:val="24"/>
          <w:lang w:val="en-GB"/>
        </w:rPr>
        <w:t>1</w:t>
      </w:r>
      <w:r w:rsidRPr="00765727">
        <w:rPr>
          <w:rFonts w:ascii="Times New Roman" w:hAnsi="Times New Roman" w:cs="Times New Roman"/>
          <w:color w:val="000000"/>
          <w:sz w:val="24"/>
          <w:szCs w:val="24"/>
          <w:lang w:val="en-GB"/>
        </w:rPr>
        <w:t>4/2018</w:t>
      </w:r>
    </w:p>
    <w:p w14:paraId="1BA92EC6" w14:textId="77777777" w:rsidR="00765727" w:rsidRPr="00765727" w:rsidRDefault="00765727" w:rsidP="00765727">
      <w:pPr>
        <w:spacing w:after="150"/>
        <w:jc w:val="right"/>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Belgrade, 27 December 2018</w:t>
      </w:r>
    </w:p>
    <w:p w14:paraId="44743493" w14:textId="77777777" w:rsidR="00765727" w:rsidRPr="00765727" w:rsidRDefault="00765727" w:rsidP="00765727">
      <w:pPr>
        <w:spacing w:after="150"/>
        <w:jc w:val="right"/>
        <w:rPr>
          <w:rFonts w:ascii="Times New Roman" w:hAnsi="Times New Roman" w:cs="Times New Roman"/>
          <w:b/>
          <w:color w:val="000000"/>
          <w:sz w:val="24"/>
          <w:szCs w:val="24"/>
          <w:lang w:val="en-GB"/>
        </w:rPr>
      </w:pPr>
      <w:r w:rsidRPr="00765727">
        <w:rPr>
          <w:rFonts w:ascii="Times New Roman" w:hAnsi="Times New Roman" w:cs="Times New Roman"/>
          <w:b/>
          <w:color w:val="000000"/>
          <w:sz w:val="24"/>
          <w:szCs w:val="24"/>
          <w:lang w:val="en-GB"/>
        </w:rPr>
        <w:t>Government</w:t>
      </w:r>
    </w:p>
    <w:p w14:paraId="3911D2A7" w14:textId="77777777" w:rsidR="00765727" w:rsidRPr="00765727" w:rsidRDefault="00765727" w:rsidP="00765727">
      <w:pPr>
        <w:spacing w:after="150"/>
        <w:jc w:val="right"/>
        <w:rPr>
          <w:rFonts w:ascii="Times New Roman" w:hAnsi="Times New Roman" w:cs="Times New Roman"/>
          <w:color w:val="000000"/>
          <w:sz w:val="24"/>
          <w:szCs w:val="24"/>
          <w:lang w:val="en-GB"/>
        </w:rPr>
      </w:pPr>
      <w:r w:rsidRPr="00765727">
        <w:rPr>
          <w:rFonts w:ascii="Times New Roman" w:hAnsi="Times New Roman" w:cs="Times New Roman"/>
          <w:color w:val="000000"/>
          <w:sz w:val="24"/>
          <w:szCs w:val="24"/>
          <w:lang w:val="en-GB"/>
        </w:rPr>
        <w:t>Prime Minister,</w:t>
      </w:r>
    </w:p>
    <w:p w14:paraId="7BCB360B" w14:textId="77777777" w:rsidR="00765727" w:rsidRPr="00765727" w:rsidRDefault="00765727" w:rsidP="00765727">
      <w:pPr>
        <w:spacing w:after="150"/>
        <w:jc w:val="right"/>
        <w:rPr>
          <w:rFonts w:ascii="Times New Roman" w:hAnsi="Times New Roman" w:cs="Times New Roman"/>
          <w:b/>
          <w:color w:val="000000"/>
          <w:sz w:val="24"/>
          <w:szCs w:val="24"/>
          <w:lang w:val="en-GB"/>
        </w:rPr>
      </w:pPr>
      <w:r w:rsidRPr="00765727">
        <w:rPr>
          <w:rFonts w:ascii="Times New Roman" w:hAnsi="Times New Roman" w:cs="Times New Roman"/>
          <w:b/>
          <w:color w:val="000000"/>
          <w:sz w:val="24"/>
          <w:szCs w:val="24"/>
          <w:lang w:val="en-GB"/>
        </w:rPr>
        <w:t xml:space="preserve">Ana </w:t>
      </w:r>
      <w:proofErr w:type="spellStart"/>
      <w:r w:rsidRPr="00765727">
        <w:rPr>
          <w:rFonts w:ascii="Times New Roman" w:hAnsi="Times New Roman" w:cs="Times New Roman"/>
          <w:b/>
          <w:color w:val="000000"/>
          <w:sz w:val="24"/>
          <w:szCs w:val="24"/>
          <w:lang w:val="en-GB"/>
        </w:rPr>
        <w:t>Brnabić</w:t>
      </w:r>
      <w:proofErr w:type="spellEnd"/>
      <w:r w:rsidRPr="00765727">
        <w:rPr>
          <w:rFonts w:ascii="Times New Roman" w:hAnsi="Times New Roman" w:cs="Times New Roman"/>
          <w:b/>
          <w:color w:val="000000"/>
          <w:sz w:val="24"/>
          <w:szCs w:val="24"/>
          <w:lang w:val="en-GB"/>
        </w:rPr>
        <w:t>, signed</w:t>
      </w:r>
      <w:bookmarkEnd w:id="8"/>
      <w:bookmarkEnd w:id="9"/>
    </w:p>
    <w:sectPr w:rsidR="00765727" w:rsidRPr="007657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NDA3NDOwMDI3tjBX0lEKTi0uzszPAykwrAUA3tN3yywAAAA="/>
  </w:docVars>
  <w:rsids>
    <w:rsidRoot w:val="001F44FD"/>
    <w:rsid w:val="001F44FD"/>
    <w:rsid w:val="00260255"/>
    <w:rsid w:val="00364C6E"/>
    <w:rsid w:val="00765727"/>
    <w:rsid w:val="00A33FEF"/>
    <w:rsid w:val="00B50562"/>
    <w:rsid w:val="00D936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1CCC"/>
  <w15:docId w15:val="{F7BFB2DB-F06B-497F-BA64-80F5B6A5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Windows User</cp:lastModifiedBy>
  <cp:revision>2</cp:revision>
  <dcterms:created xsi:type="dcterms:W3CDTF">2019-10-22T06:49:00Z</dcterms:created>
  <dcterms:modified xsi:type="dcterms:W3CDTF">2019-10-22T06:49:00Z</dcterms:modified>
</cp:coreProperties>
</file>