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445F"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2F69A6D6"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The government hereby adopts</w:t>
      </w:r>
    </w:p>
    <w:p w14:paraId="03322DAC" w14:textId="77777777" w:rsidR="009E0215" w:rsidRPr="009E0215" w:rsidRDefault="009E0215" w:rsidP="009E0215">
      <w:pPr>
        <w:spacing w:after="150"/>
        <w:jc w:val="center"/>
        <w:rPr>
          <w:rFonts w:ascii="Times New Roman" w:hAnsi="Times New Roman" w:cs="Times New Roman"/>
          <w:b/>
          <w:color w:val="000000"/>
          <w:sz w:val="24"/>
          <w:szCs w:val="24"/>
          <w:lang w:val="en-GB"/>
        </w:rPr>
      </w:pPr>
      <w:r w:rsidRPr="009E0215">
        <w:rPr>
          <w:rFonts w:ascii="Times New Roman" w:hAnsi="Times New Roman" w:cs="Times New Roman"/>
          <w:b/>
          <w:color w:val="000000"/>
          <w:sz w:val="24"/>
          <w:szCs w:val="24"/>
          <w:lang w:val="en-GB"/>
        </w:rPr>
        <w:t>DECISION</w:t>
      </w:r>
    </w:p>
    <w:p w14:paraId="370ECF5D" w14:textId="3659EB3D" w:rsidR="009E0215" w:rsidRPr="009E0215" w:rsidRDefault="009E0215" w:rsidP="009E0215">
      <w:pPr>
        <w:spacing w:after="150"/>
        <w:jc w:val="center"/>
        <w:rPr>
          <w:rFonts w:ascii="Times New Roman" w:hAnsi="Times New Roman" w:cs="Times New Roman"/>
          <w:b/>
          <w:color w:val="000000"/>
          <w:sz w:val="24"/>
          <w:szCs w:val="24"/>
          <w:lang w:val="en-GB"/>
        </w:rPr>
      </w:pPr>
      <w:r w:rsidRPr="009E0215">
        <w:rPr>
          <w:rFonts w:ascii="Times New Roman" w:hAnsi="Times New Roman" w:cs="Times New Roman"/>
          <w:b/>
          <w:color w:val="000000"/>
          <w:sz w:val="24"/>
          <w:szCs w:val="24"/>
          <w:lang w:val="en-GB"/>
        </w:rPr>
        <w:t xml:space="preserve">On the establishment of Sector Skills Council </w:t>
      </w:r>
      <w:r w:rsidRPr="00B922B6">
        <w:rPr>
          <w:rFonts w:ascii="Times New Roman" w:hAnsi="Times New Roman" w:cs="Times New Roman"/>
          <w:b/>
          <w:color w:val="000000"/>
          <w:sz w:val="24"/>
          <w:szCs w:val="24"/>
          <w:lang w:val="en-GB"/>
        </w:rPr>
        <w:t>for Education</w:t>
      </w:r>
    </w:p>
    <w:p w14:paraId="767FFD1B" w14:textId="04FA2515" w:rsidR="003704DF" w:rsidRPr="003704DF" w:rsidRDefault="009E0215" w:rsidP="009E0215">
      <w:pPr>
        <w:spacing w:after="150"/>
        <w:jc w:val="both"/>
        <w:rPr>
          <w:rFonts w:ascii="Times New Roman" w:hAnsi="Times New Roman" w:cs="Times New Roman"/>
          <w:color w:val="000000"/>
          <w:sz w:val="24"/>
          <w:szCs w:val="24"/>
          <w:vertAlign w:val="superscript"/>
          <w:lang w:val="en-GB"/>
        </w:rPr>
      </w:pPr>
      <w:bookmarkStart w:id="0" w:name="_Hlk22533943"/>
      <w:r w:rsidRPr="009E0215">
        <w:rPr>
          <w:rFonts w:ascii="Times New Roman" w:hAnsi="Times New Roman" w:cs="Times New Roman"/>
          <w:color w:val="000000"/>
          <w:sz w:val="24"/>
          <w:szCs w:val="24"/>
          <w:lang w:val="en-GB"/>
        </w:rPr>
        <w:t>“Official Gazette of RS”, no. 104 dated 28</w:t>
      </w:r>
      <w:r w:rsidRPr="009E0215">
        <w:rPr>
          <w:rFonts w:ascii="Times New Roman" w:hAnsi="Times New Roman" w:cs="Times New Roman"/>
          <w:color w:val="000000"/>
          <w:sz w:val="24"/>
          <w:szCs w:val="24"/>
          <w:vertAlign w:val="superscript"/>
          <w:lang w:val="en-GB"/>
        </w:rPr>
        <w:t>th</w:t>
      </w:r>
      <w:r w:rsidRPr="009E0215">
        <w:rPr>
          <w:rFonts w:ascii="Times New Roman" w:hAnsi="Times New Roman" w:cs="Times New Roman"/>
          <w:color w:val="000000"/>
          <w:sz w:val="24"/>
          <w:szCs w:val="24"/>
          <w:lang w:val="en-GB"/>
        </w:rPr>
        <w:t xml:space="preserve"> December 2018, 57 dated 9</w:t>
      </w:r>
      <w:r w:rsidRPr="009E0215">
        <w:rPr>
          <w:rFonts w:ascii="Times New Roman" w:hAnsi="Times New Roman" w:cs="Times New Roman"/>
          <w:color w:val="000000"/>
          <w:sz w:val="24"/>
          <w:szCs w:val="24"/>
          <w:vertAlign w:val="superscript"/>
          <w:lang w:val="en-GB"/>
        </w:rPr>
        <w:t>th</w:t>
      </w:r>
      <w:r w:rsidRPr="009E0215">
        <w:rPr>
          <w:rFonts w:ascii="Times New Roman" w:hAnsi="Times New Roman" w:cs="Times New Roman"/>
          <w:color w:val="000000"/>
          <w:sz w:val="24"/>
          <w:szCs w:val="24"/>
          <w:lang w:val="en-GB"/>
        </w:rPr>
        <w:t xml:space="preserve"> August 2019</w:t>
      </w:r>
      <w:r w:rsidR="003704DF">
        <w:rPr>
          <w:rFonts w:ascii="Times New Roman" w:hAnsi="Times New Roman" w:cs="Times New Roman"/>
          <w:color w:val="000000"/>
          <w:sz w:val="24"/>
          <w:szCs w:val="24"/>
          <w:lang w:val="en-GB"/>
        </w:rPr>
        <w:t xml:space="preserve">, 14 dated </w:t>
      </w:r>
      <w:r w:rsidR="003704DF">
        <w:rPr>
          <w:rFonts w:ascii="Times New Roman" w:hAnsi="Times New Roman" w:cs="Times New Roman"/>
          <w:color w:val="000000"/>
          <w:sz w:val="24"/>
          <w:szCs w:val="24"/>
          <w:lang w:val="en-GB"/>
        </w:rPr>
        <w:t>21</w:t>
      </w:r>
      <w:proofErr w:type="gramStart"/>
      <w:r w:rsidR="003704DF" w:rsidRPr="009E0215">
        <w:rPr>
          <w:rFonts w:ascii="Times New Roman" w:hAnsi="Times New Roman" w:cs="Times New Roman"/>
          <w:color w:val="000000"/>
          <w:sz w:val="24"/>
          <w:szCs w:val="24"/>
          <w:vertAlign w:val="superscript"/>
          <w:lang w:val="en-GB"/>
        </w:rPr>
        <w:t>th</w:t>
      </w:r>
      <w:r w:rsidR="003704DF">
        <w:rPr>
          <w:rFonts w:ascii="Times New Roman" w:hAnsi="Times New Roman" w:cs="Times New Roman"/>
          <w:color w:val="000000"/>
          <w:sz w:val="24"/>
          <w:szCs w:val="24"/>
          <w:vertAlign w:val="superscript"/>
          <w:lang w:val="en-GB"/>
        </w:rPr>
        <w:t xml:space="preserve"> </w:t>
      </w:r>
      <w:r w:rsidR="003704DF">
        <w:rPr>
          <w:rFonts w:ascii="Times New Roman" w:hAnsi="Times New Roman" w:cs="Times New Roman"/>
          <w:color w:val="000000"/>
          <w:sz w:val="24"/>
          <w:szCs w:val="24"/>
          <w:lang w:val="en-GB"/>
        </w:rPr>
        <w:t xml:space="preserve"> </w:t>
      </w:r>
      <w:r w:rsidR="003704DF">
        <w:rPr>
          <w:rFonts w:ascii="Times New Roman" w:hAnsi="Times New Roman" w:cs="Times New Roman"/>
          <w:color w:val="000000"/>
          <w:sz w:val="24"/>
          <w:szCs w:val="24"/>
          <w:lang w:val="en-GB"/>
        </w:rPr>
        <w:t>February</w:t>
      </w:r>
      <w:proofErr w:type="gramEnd"/>
      <w:r w:rsidR="003704DF">
        <w:rPr>
          <w:rFonts w:ascii="Times New Roman" w:hAnsi="Times New Roman" w:cs="Times New Roman"/>
          <w:color w:val="000000"/>
          <w:sz w:val="24"/>
          <w:szCs w:val="24"/>
          <w:vertAlign w:val="superscript"/>
          <w:lang w:val="en-GB"/>
        </w:rPr>
        <w:t xml:space="preserve"> </w:t>
      </w:r>
      <w:r w:rsidR="003704DF">
        <w:rPr>
          <w:rFonts w:ascii="Times New Roman" w:hAnsi="Times New Roman" w:cs="Times New Roman"/>
          <w:color w:val="000000"/>
          <w:sz w:val="24"/>
          <w:szCs w:val="24"/>
          <w:lang w:val="en-GB"/>
        </w:rPr>
        <w:t>2020.</w:t>
      </w:r>
      <w:bookmarkStart w:id="1" w:name="_GoBack"/>
      <w:bookmarkEnd w:id="1"/>
    </w:p>
    <w:bookmarkEnd w:id="0"/>
    <w:p w14:paraId="6CEEFCC8" w14:textId="1FED4A30" w:rsidR="00FC09CB" w:rsidRPr="00B922B6" w:rsidRDefault="009E0215"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bookmarkStart w:id="2" w:name="_Hlk22507777"/>
      <w:r w:rsidRPr="00B922B6">
        <w:rPr>
          <w:rFonts w:ascii="Times New Roman" w:hAnsi="Times New Roman" w:cs="Times New Roman"/>
          <w:color w:val="000000"/>
          <w:sz w:val="24"/>
          <w:szCs w:val="24"/>
          <w:lang w:val="en-GB"/>
        </w:rPr>
        <w:t xml:space="preserve">Sector Skills Council for </w:t>
      </w:r>
      <w:bookmarkEnd w:id="2"/>
      <w:r w:rsidRPr="00B922B6">
        <w:rPr>
          <w:rFonts w:ascii="Times New Roman" w:hAnsi="Times New Roman" w:cs="Times New Roman"/>
          <w:color w:val="000000"/>
          <w:sz w:val="24"/>
          <w:szCs w:val="24"/>
          <w:lang w:val="en-GB"/>
        </w:rPr>
        <w:t>Education (</w:t>
      </w:r>
      <w:bookmarkStart w:id="3" w:name="_Hlk22534043"/>
      <w:r w:rsidRPr="00B922B6">
        <w:rPr>
          <w:rFonts w:ascii="Times New Roman" w:hAnsi="Times New Roman" w:cs="Times New Roman"/>
          <w:color w:val="000000"/>
          <w:sz w:val="24"/>
          <w:szCs w:val="24"/>
          <w:lang w:val="en-GB"/>
        </w:rPr>
        <w:t xml:space="preserve">hereinafter: </w:t>
      </w:r>
      <w:bookmarkStart w:id="4" w:name="_Hlk22507933"/>
      <w:r w:rsidRPr="00B922B6">
        <w:rPr>
          <w:rFonts w:ascii="Times New Roman" w:hAnsi="Times New Roman" w:cs="Times New Roman"/>
          <w:color w:val="000000"/>
          <w:sz w:val="24"/>
          <w:szCs w:val="24"/>
          <w:lang w:val="en-GB"/>
        </w:rPr>
        <w:t>the Sector Skills Council)</w:t>
      </w:r>
      <w:bookmarkEnd w:id="4"/>
      <w:r w:rsidRPr="00B922B6">
        <w:rPr>
          <w:rFonts w:ascii="Times New Roman" w:hAnsi="Times New Roman" w:cs="Times New Roman"/>
          <w:color w:val="000000"/>
          <w:sz w:val="24"/>
          <w:szCs w:val="24"/>
          <w:lang w:val="en-GB"/>
        </w:rPr>
        <w:t xml:space="preserve"> is hereby established</w:t>
      </w:r>
      <w:bookmarkEnd w:id="3"/>
      <w:r w:rsidRPr="00B922B6">
        <w:rPr>
          <w:rFonts w:ascii="Times New Roman" w:hAnsi="Times New Roman" w:cs="Times New Roman"/>
          <w:color w:val="000000"/>
          <w:sz w:val="24"/>
          <w:szCs w:val="24"/>
          <w:lang w:val="en-GB"/>
        </w:rPr>
        <w:t>, to include: science of education, studying the learning theory and processes, methods and techniques for transferring knowledge, i.e. qualifications related to curricula, didactics, educational evaluation, research, education of preschool teachers, class teachers (primary school grades 1-4), as well as teaching of children with special needs, teaching basics of reading and writing to adults, education of subject teachers in primary and secondary education and higher education professors.</w:t>
      </w:r>
    </w:p>
    <w:p w14:paraId="7B331944" w14:textId="77777777" w:rsidR="009E0215" w:rsidRPr="009E0215" w:rsidRDefault="009E0215" w:rsidP="009E0215">
      <w:pPr>
        <w:spacing w:after="150"/>
        <w:jc w:val="both"/>
        <w:rPr>
          <w:rFonts w:ascii="Times New Roman" w:hAnsi="Times New Roman" w:cs="Times New Roman"/>
          <w:color w:val="000000"/>
          <w:sz w:val="24"/>
          <w:szCs w:val="24"/>
          <w:lang w:val="en-GB"/>
        </w:rPr>
      </w:pPr>
      <w:bookmarkStart w:id="5" w:name="_Hlk22507838"/>
      <w:r w:rsidRPr="009E0215">
        <w:rPr>
          <w:rFonts w:ascii="Times New Roman" w:hAnsi="Times New Roman" w:cs="Times New Roman"/>
          <w:color w:val="000000"/>
          <w:sz w:val="24"/>
          <w:szCs w:val="24"/>
          <w:lang w:val="en-GB"/>
        </w:rPr>
        <w:t>2. Sector Skills Council tasks shall be to:</w:t>
      </w:r>
    </w:p>
    <w:p w14:paraId="725D5138"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1) review the existing and identify any required qualifications in the sector;</w:t>
      </w:r>
    </w:p>
    <w:p w14:paraId="0101B394"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 xml:space="preserve">2) </w:t>
      </w:r>
      <w:bookmarkStart w:id="6" w:name="_Hlk22466073"/>
      <w:r w:rsidRPr="009E0215">
        <w:rPr>
          <w:rFonts w:ascii="Times New Roman" w:hAnsi="Times New Roman" w:cs="Times New Roman"/>
          <w:color w:val="000000"/>
          <w:sz w:val="24"/>
          <w:szCs w:val="24"/>
          <w:lang w:val="en-GB"/>
        </w:rPr>
        <w:t xml:space="preserve">identify the qualifications </w:t>
      </w:r>
      <w:bookmarkEnd w:id="6"/>
      <w:r w:rsidRPr="009E0215">
        <w:rPr>
          <w:rFonts w:ascii="Times New Roman" w:hAnsi="Times New Roman" w:cs="Times New Roman"/>
          <w:color w:val="000000"/>
          <w:sz w:val="24"/>
          <w:szCs w:val="24"/>
          <w:lang w:val="en-GB"/>
        </w:rPr>
        <w:t>that need to be updated;</w:t>
      </w:r>
    </w:p>
    <w:p w14:paraId="3952ED56"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3) identify the qualifications that no longer reflect the sectoral requirements;</w:t>
      </w:r>
    </w:p>
    <w:p w14:paraId="3D67DB67"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4) make decisions about the draft qualifications standards made within the sector;</w:t>
      </w:r>
    </w:p>
    <w:p w14:paraId="5458D795"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5) provide opinion about expected outcomes of knowledge and skills within the sector;</w:t>
      </w:r>
    </w:p>
    <w:p w14:paraId="6F534ECF"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 xml:space="preserve">6) promote dialogue and direct cooperation between labour market and education;  </w:t>
      </w:r>
    </w:p>
    <w:p w14:paraId="6A0359AD"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7) promote opportunities for education, training and employment within the sector;</w:t>
      </w:r>
    </w:p>
    <w:p w14:paraId="1D943311"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8) identify opportunities for adult learning within the sector;</w:t>
      </w:r>
    </w:p>
    <w:p w14:paraId="5977D842"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9) discuss implications of national qualifications framework within the sector;</w:t>
      </w:r>
    </w:p>
    <w:p w14:paraId="65B047F2"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10) propose lists of qualifications per levels and types, that may be acquired by the recognition of prior learning;</w:t>
      </w:r>
    </w:p>
    <w:p w14:paraId="36C5054D"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11) perform other activities in accordance with the Law on National Qualifications Framework of the Republic of Serbia.</w:t>
      </w:r>
    </w:p>
    <w:p w14:paraId="3F693483" w14:textId="77777777" w:rsidR="009E0215" w:rsidRPr="009E0215" w:rsidRDefault="009E0215" w:rsidP="009E0215">
      <w:pPr>
        <w:spacing w:after="150"/>
        <w:jc w:val="both"/>
        <w:rPr>
          <w:rFonts w:ascii="Times New Roman" w:hAnsi="Times New Roman" w:cs="Times New Roman"/>
          <w:color w:val="000000"/>
          <w:sz w:val="24"/>
          <w:szCs w:val="24"/>
          <w:lang w:val="en-GB"/>
        </w:rPr>
      </w:pPr>
      <w:r w:rsidRPr="009E0215">
        <w:rPr>
          <w:rFonts w:ascii="Times New Roman" w:hAnsi="Times New Roman" w:cs="Times New Roman"/>
          <w:color w:val="000000"/>
          <w:sz w:val="24"/>
          <w:szCs w:val="24"/>
          <w:lang w:val="en-GB"/>
        </w:rPr>
        <w:t>3. The following members of the Sector Skills Council shall be appointed for five-year terms:</w:t>
      </w:r>
    </w:p>
    <w:p w14:paraId="618A851A" w14:textId="421061C0" w:rsidR="00FC09CB" w:rsidRPr="00B922B6" w:rsidRDefault="009E0215"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1) proposed by the Serbian Chamber of Commerce and representative Employers’ Associations</w:t>
      </w:r>
      <w:bookmarkEnd w:id="5"/>
      <w:r w:rsidR="001C533E" w:rsidRPr="00B922B6">
        <w:rPr>
          <w:rFonts w:ascii="Times New Roman" w:hAnsi="Times New Roman" w:cs="Times New Roman"/>
          <w:color w:val="000000"/>
          <w:sz w:val="24"/>
          <w:szCs w:val="24"/>
          <w:lang w:val="en-GB"/>
        </w:rPr>
        <w:t>:</w:t>
      </w:r>
    </w:p>
    <w:p w14:paraId="1A212BA3" w14:textId="69299D68"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proofErr w:type="spellStart"/>
      <w:r w:rsidR="009E0215" w:rsidRPr="00B922B6">
        <w:rPr>
          <w:rFonts w:ascii="Times New Roman" w:hAnsi="Times New Roman" w:cs="Times New Roman"/>
          <w:color w:val="000000"/>
          <w:sz w:val="24"/>
          <w:szCs w:val="24"/>
          <w:lang w:val="en-GB"/>
        </w:rPr>
        <w:t>Jelena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Jakovljević</w:t>
      </w:r>
      <w:proofErr w:type="spellEnd"/>
      <w:r w:rsidRPr="00B922B6">
        <w:rPr>
          <w:rFonts w:ascii="Times New Roman" w:hAnsi="Times New Roman" w:cs="Times New Roman"/>
          <w:color w:val="000000"/>
          <w:sz w:val="24"/>
          <w:szCs w:val="24"/>
          <w:lang w:val="en-GB"/>
        </w:rPr>
        <w:t>;</w:t>
      </w:r>
    </w:p>
    <w:p w14:paraId="0593C2FE" w14:textId="1858BC79"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lastRenderedPageBreak/>
        <w:t xml:space="preserve">(2) </w:t>
      </w:r>
      <w:r w:rsidR="009E0215" w:rsidRPr="00B922B6">
        <w:rPr>
          <w:rFonts w:ascii="Times New Roman" w:hAnsi="Times New Roman" w:cs="Times New Roman"/>
          <w:color w:val="000000"/>
          <w:sz w:val="24"/>
          <w:szCs w:val="24"/>
          <w:lang w:val="en-GB"/>
        </w:rPr>
        <w:t>Milorad Jovanović</w:t>
      </w:r>
      <w:r w:rsidRPr="00B922B6">
        <w:rPr>
          <w:rFonts w:ascii="Times New Roman" w:hAnsi="Times New Roman" w:cs="Times New Roman"/>
          <w:color w:val="000000"/>
          <w:sz w:val="24"/>
          <w:szCs w:val="24"/>
          <w:lang w:val="en-GB"/>
        </w:rPr>
        <w:t>.</w:t>
      </w:r>
    </w:p>
    <w:p w14:paraId="10AC3549" w14:textId="1B8C6EBA"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2) </w:t>
      </w:r>
      <w:r w:rsidR="009E0215" w:rsidRPr="00B922B6">
        <w:rPr>
          <w:rFonts w:ascii="Times New Roman" w:hAnsi="Times New Roman" w:cs="Times New Roman"/>
          <w:color w:val="000000"/>
          <w:sz w:val="24"/>
          <w:szCs w:val="24"/>
          <w:lang w:val="en-GB"/>
        </w:rPr>
        <w:t xml:space="preserve">proposed by the Council for Vocational and Adult Education </w:t>
      </w:r>
      <w:r w:rsidRPr="00B922B6">
        <w:rPr>
          <w:rFonts w:ascii="Times New Roman" w:hAnsi="Times New Roman" w:cs="Times New Roman"/>
          <w:color w:val="000000"/>
          <w:sz w:val="24"/>
          <w:szCs w:val="24"/>
          <w:lang w:val="en-GB"/>
        </w:rPr>
        <w:t xml:space="preserve">– </w:t>
      </w:r>
      <w:r w:rsidR="009E0215" w:rsidRPr="00B922B6">
        <w:rPr>
          <w:rFonts w:ascii="Times New Roman" w:hAnsi="Times New Roman" w:cs="Times New Roman"/>
          <w:color w:val="000000"/>
          <w:sz w:val="24"/>
          <w:szCs w:val="24"/>
          <w:lang w:val="en-GB"/>
        </w:rPr>
        <w:t xml:space="preserve">assistant professor Jovan </w:t>
      </w:r>
      <w:proofErr w:type="spellStart"/>
      <w:r w:rsidR="009E0215" w:rsidRPr="00B922B6">
        <w:rPr>
          <w:rFonts w:ascii="Times New Roman" w:hAnsi="Times New Roman" w:cs="Times New Roman"/>
          <w:color w:val="000000"/>
          <w:sz w:val="24"/>
          <w:szCs w:val="24"/>
          <w:lang w:val="en-GB"/>
        </w:rPr>
        <w:t>Miljković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w:t>
      </w:r>
    </w:p>
    <w:p w14:paraId="3984EF09" w14:textId="5E989485"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3) </w:t>
      </w:r>
      <w:r w:rsidR="009E0215" w:rsidRPr="00B922B6">
        <w:rPr>
          <w:rFonts w:ascii="Times New Roman" w:hAnsi="Times New Roman" w:cs="Times New Roman"/>
          <w:color w:val="000000"/>
          <w:sz w:val="24"/>
          <w:szCs w:val="24"/>
          <w:lang w:val="en-GB"/>
        </w:rPr>
        <w:t>proposed by the Conference of Universities and Conferences of academies and higher education institutions</w:t>
      </w:r>
      <w:r w:rsidRPr="00B922B6">
        <w:rPr>
          <w:rFonts w:ascii="Times New Roman" w:hAnsi="Times New Roman" w:cs="Times New Roman"/>
          <w:color w:val="000000"/>
          <w:sz w:val="24"/>
          <w:szCs w:val="24"/>
          <w:lang w:val="en-GB"/>
        </w:rPr>
        <w:t>:</w:t>
      </w:r>
    </w:p>
    <w:p w14:paraId="3BD30AFB" w14:textId="684CDF44"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r w:rsidR="009E0215" w:rsidRPr="00B922B6">
        <w:rPr>
          <w:rFonts w:ascii="Times New Roman" w:hAnsi="Times New Roman" w:cs="Times New Roman"/>
          <w:color w:val="000000"/>
          <w:sz w:val="24"/>
          <w:szCs w:val="24"/>
          <w:lang w:val="en-GB"/>
        </w:rPr>
        <w:t xml:space="preserve">Prof. </w:t>
      </w:r>
      <w:proofErr w:type="spellStart"/>
      <w:r w:rsidR="009E0215" w:rsidRPr="00B922B6">
        <w:rPr>
          <w:rFonts w:ascii="Times New Roman" w:hAnsi="Times New Roman" w:cs="Times New Roman"/>
          <w:color w:val="000000"/>
          <w:sz w:val="24"/>
          <w:szCs w:val="24"/>
          <w:lang w:val="en-GB"/>
        </w:rPr>
        <w:t>Jasna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Parlić</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Božović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 xml:space="preserve"> – </w:t>
      </w:r>
      <w:r w:rsidR="009E0215" w:rsidRPr="00B922B6">
        <w:rPr>
          <w:rFonts w:ascii="Times New Roman" w:hAnsi="Times New Roman" w:cs="Times New Roman"/>
          <w:color w:val="000000"/>
          <w:sz w:val="24"/>
          <w:szCs w:val="24"/>
          <w:lang w:val="en-GB"/>
        </w:rPr>
        <w:t>CONUS</w:t>
      </w:r>
      <w:r w:rsidRPr="00B922B6">
        <w:rPr>
          <w:rFonts w:ascii="Times New Roman" w:hAnsi="Times New Roman" w:cs="Times New Roman"/>
          <w:color w:val="000000"/>
          <w:sz w:val="24"/>
          <w:szCs w:val="24"/>
          <w:lang w:val="en-GB"/>
        </w:rPr>
        <w:t>;</w:t>
      </w:r>
    </w:p>
    <w:p w14:paraId="2A590970" w14:textId="357DAB6E"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(2) </w:t>
      </w:r>
      <w:r w:rsidR="009E0215" w:rsidRPr="00B922B6">
        <w:rPr>
          <w:rFonts w:ascii="Times New Roman" w:hAnsi="Times New Roman" w:cs="Times New Roman"/>
          <w:color w:val="000000"/>
          <w:sz w:val="24"/>
          <w:szCs w:val="24"/>
          <w:lang w:val="en-GB"/>
        </w:rPr>
        <w:t xml:space="preserve">Prof. Svetlana </w:t>
      </w:r>
      <w:proofErr w:type="spellStart"/>
      <w:r w:rsidR="009E0215" w:rsidRPr="00B922B6">
        <w:rPr>
          <w:rFonts w:ascii="Times New Roman" w:hAnsi="Times New Roman" w:cs="Times New Roman"/>
          <w:color w:val="000000"/>
          <w:sz w:val="24"/>
          <w:szCs w:val="24"/>
          <w:lang w:val="en-GB"/>
        </w:rPr>
        <w:t>Karić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 xml:space="preserve">, </w:t>
      </w:r>
      <w:r w:rsidR="009E0215" w:rsidRPr="00B922B6">
        <w:rPr>
          <w:rFonts w:ascii="Times New Roman" w:hAnsi="Times New Roman" w:cs="Times New Roman"/>
          <w:color w:val="000000"/>
          <w:sz w:val="24"/>
          <w:szCs w:val="24"/>
          <w:lang w:val="en-GB"/>
        </w:rPr>
        <w:t>CA</w:t>
      </w:r>
      <w:r w:rsidRPr="00B922B6">
        <w:rPr>
          <w:rFonts w:ascii="Times New Roman" w:hAnsi="Times New Roman" w:cs="Times New Roman"/>
          <w:color w:val="000000"/>
          <w:sz w:val="24"/>
          <w:szCs w:val="24"/>
          <w:lang w:val="en-GB"/>
        </w:rPr>
        <w:t>А</w:t>
      </w:r>
      <w:r w:rsidR="009E0215" w:rsidRPr="00B922B6">
        <w:rPr>
          <w:rFonts w:ascii="Times New Roman" w:hAnsi="Times New Roman" w:cs="Times New Roman"/>
          <w:color w:val="000000"/>
          <w:sz w:val="24"/>
          <w:szCs w:val="24"/>
          <w:lang w:val="en-GB"/>
        </w:rPr>
        <w:t>SS</w:t>
      </w:r>
      <w:r w:rsidRPr="00B922B6">
        <w:rPr>
          <w:rFonts w:ascii="Times New Roman" w:hAnsi="Times New Roman" w:cs="Times New Roman"/>
          <w:color w:val="000000"/>
          <w:sz w:val="24"/>
          <w:szCs w:val="24"/>
          <w:lang w:val="en-GB"/>
        </w:rPr>
        <w:t>.</w:t>
      </w:r>
    </w:p>
    <w:p w14:paraId="34CBE7C1" w14:textId="221BA96D"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4) </w:t>
      </w:r>
      <w:r w:rsidR="009E0215" w:rsidRPr="00B922B6">
        <w:rPr>
          <w:rFonts w:ascii="Times New Roman" w:hAnsi="Times New Roman" w:cs="Times New Roman"/>
          <w:color w:val="000000"/>
          <w:sz w:val="24"/>
          <w:szCs w:val="24"/>
          <w:lang w:val="en-GB"/>
        </w:rPr>
        <w:t xml:space="preserve">proposed by the National Employment Agency </w:t>
      </w:r>
      <w:r w:rsidRPr="00B922B6">
        <w:rPr>
          <w:rFonts w:ascii="Times New Roman" w:hAnsi="Times New Roman" w:cs="Times New Roman"/>
          <w:color w:val="000000"/>
          <w:sz w:val="24"/>
          <w:szCs w:val="24"/>
          <w:lang w:val="en-GB"/>
        </w:rPr>
        <w:t xml:space="preserve">– </w:t>
      </w:r>
      <w:r w:rsidR="009E0215" w:rsidRPr="00B922B6">
        <w:rPr>
          <w:rFonts w:ascii="Times New Roman" w:hAnsi="Times New Roman" w:cs="Times New Roman"/>
          <w:color w:val="000000"/>
          <w:sz w:val="24"/>
          <w:szCs w:val="24"/>
          <w:lang w:val="en-GB"/>
        </w:rPr>
        <w:t xml:space="preserve">Tanja </w:t>
      </w:r>
      <w:proofErr w:type="spellStart"/>
      <w:r w:rsidR="009E0215" w:rsidRPr="00B922B6">
        <w:rPr>
          <w:rFonts w:ascii="Times New Roman" w:hAnsi="Times New Roman" w:cs="Times New Roman"/>
          <w:color w:val="000000"/>
          <w:sz w:val="24"/>
          <w:szCs w:val="24"/>
          <w:lang w:val="en-GB"/>
        </w:rPr>
        <w:t>Ilić</w:t>
      </w:r>
      <w:proofErr w:type="spellEnd"/>
      <w:r w:rsidRPr="00B922B6">
        <w:rPr>
          <w:rFonts w:ascii="Times New Roman" w:hAnsi="Times New Roman" w:cs="Times New Roman"/>
          <w:color w:val="000000"/>
          <w:sz w:val="24"/>
          <w:szCs w:val="24"/>
          <w:lang w:val="en-GB"/>
        </w:rPr>
        <w:t>.</w:t>
      </w:r>
    </w:p>
    <w:p w14:paraId="0D869755" w14:textId="294C15F6"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5) </w:t>
      </w:r>
      <w:r w:rsidR="00B922B6" w:rsidRPr="00B922B6">
        <w:rPr>
          <w:rFonts w:ascii="Times New Roman" w:hAnsi="Times New Roman" w:cs="Times New Roman"/>
          <w:color w:val="000000"/>
          <w:sz w:val="24"/>
          <w:szCs w:val="24"/>
          <w:lang w:val="en-GB"/>
        </w:rPr>
        <w:t>at the proposal of</w:t>
      </w:r>
      <w:r w:rsidRPr="00B922B6">
        <w:rPr>
          <w:rFonts w:ascii="Times New Roman" w:hAnsi="Times New Roman" w:cs="Times New Roman"/>
          <w:color w:val="000000"/>
          <w:sz w:val="24"/>
          <w:szCs w:val="24"/>
          <w:lang w:val="en-GB"/>
        </w:rPr>
        <w:t>:</w:t>
      </w:r>
    </w:p>
    <w:p w14:paraId="7F683E8A" w14:textId="107EDBAC"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bookmarkStart w:id="7" w:name="_Hlk22531140"/>
      <w:r w:rsidR="009E0215" w:rsidRPr="00B922B6">
        <w:rPr>
          <w:rFonts w:ascii="Times New Roman" w:hAnsi="Times New Roman" w:cs="Times New Roman"/>
          <w:color w:val="000000"/>
          <w:sz w:val="24"/>
          <w:szCs w:val="24"/>
          <w:lang w:val="en-GB"/>
        </w:rPr>
        <w:t>Ministry of Education, Science and Technological Development</w:t>
      </w:r>
      <w:bookmarkEnd w:id="7"/>
      <w:r w:rsidR="009E0215" w:rsidRPr="00B922B6">
        <w:rPr>
          <w:rFonts w:ascii="Times New Roman" w:hAnsi="Times New Roman" w:cs="Times New Roman"/>
          <w:color w:val="000000"/>
          <w:sz w:val="24"/>
          <w:szCs w:val="24"/>
          <w:lang w:val="en-GB"/>
        </w:rPr>
        <w:t xml:space="preserve"> </w:t>
      </w:r>
      <w:r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Aleksandar</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Pajić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w:t>
      </w:r>
    </w:p>
    <w:p w14:paraId="5D3429D8" w14:textId="5FCB2F52"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(2) </w:t>
      </w:r>
      <w:bookmarkStart w:id="8" w:name="_Hlk22531116"/>
      <w:r w:rsidR="009E0215" w:rsidRPr="00B922B6">
        <w:rPr>
          <w:rFonts w:ascii="Times New Roman" w:hAnsi="Times New Roman" w:cs="Times New Roman"/>
          <w:color w:val="000000"/>
          <w:sz w:val="24"/>
          <w:szCs w:val="24"/>
          <w:lang w:val="en-GB"/>
        </w:rPr>
        <w:t>Ministry of Labour, Employment, Veteran and Social Affairs</w:t>
      </w:r>
      <w:bookmarkEnd w:id="8"/>
      <w:r w:rsidR="009E0215" w:rsidRPr="00B922B6">
        <w:rPr>
          <w:rFonts w:ascii="Times New Roman" w:hAnsi="Times New Roman" w:cs="Times New Roman"/>
          <w:color w:val="000000"/>
          <w:sz w:val="24"/>
          <w:szCs w:val="24"/>
          <w:lang w:val="en-GB"/>
        </w:rPr>
        <w:t xml:space="preserve"> </w:t>
      </w:r>
      <w:r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Snežana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Bogdanović</w:t>
      </w:r>
      <w:proofErr w:type="spellEnd"/>
      <w:r w:rsidRPr="00B922B6">
        <w:rPr>
          <w:rFonts w:ascii="Times New Roman" w:hAnsi="Times New Roman" w:cs="Times New Roman"/>
          <w:color w:val="000000"/>
          <w:sz w:val="24"/>
          <w:szCs w:val="24"/>
          <w:lang w:val="en-GB"/>
        </w:rPr>
        <w:t>;</w:t>
      </w:r>
    </w:p>
    <w:p w14:paraId="35362B18" w14:textId="34EF1F34"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(3) </w:t>
      </w:r>
      <w:bookmarkStart w:id="9" w:name="_Hlk22531154"/>
      <w:r w:rsidR="009E0215" w:rsidRPr="00B922B6">
        <w:rPr>
          <w:rFonts w:ascii="Times New Roman" w:hAnsi="Times New Roman" w:cs="Times New Roman"/>
          <w:color w:val="000000"/>
          <w:sz w:val="24"/>
          <w:szCs w:val="24"/>
          <w:lang w:val="en-GB"/>
        </w:rPr>
        <w:t>Ministry of Youth and Sports</w:t>
      </w:r>
      <w:bookmarkEnd w:id="9"/>
      <w:r w:rsidRPr="00B922B6">
        <w:rPr>
          <w:rFonts w:ascii="Times New Roman" w:hAnsi="Times New Roman" w:cs="Times New Roman"/>
          <w:color w:val="000000"/>
          <w:sz w:val="24"/>
          <w:szCs w:val="24"/>
          <w:lang w:val="en-GB"/>
        </w:rPr>
        <w:t xml:space="preserve"> – </w:t>
      </w:r>
      <w:proofErr w:type="spellStart"/>
      <w:r w:rsidR="009E0215" w:rsidRPr="00B922B6">
        <w:rPr>
          <w:rFonts w:ascii="Times New Roman" w:hAnsi="Times New Roman" w:cs="Times New Roman"/>
          <w:color w:val="000000"/>
          <w:sz w:val="24"/>
          <w:szCs w:val="24"/>
          <w:lang w:val="en-GB"/>
        </w:rPr>
        <w:t>Zorica</w:t>
      </w:r>
      <w:proofErr w:type="spellEnd"/>
      <w:r w:rsidR="009E0215" w:rsidRPr="00B922B6">
        <w:rPr>
          <w:rFonts w:ascii="Times New Roman" w:hAnsi="Times New Roman" w:cs="Times New Roman"/>
          <w:color w:val="000000"/>
          <w:sz w:val="24"/>
          <w:szCs w:val="24"/>
          <w:lang w:val="en-GB"/>
        </w:rPr>
        <w:t xml:space="preserve"> </w:t>
      </w:r>
      <w:proofErr w:type="gramStart"/>
      <w:r w:rsidR="009E0215" w:rsidRPr="00B922B6">
        <w:rPr>
          <w:rFonts w:ascii="Times New Roman" w:hAnsi="Times New Roman" w:cs="Times New Roman"/>
          <w:color w:val="000000"/>
          <w:sz w:val="24"/>
          <w:szCs w:val="24"/>
          <w:lang w:val="en-GB"/>
        </w:rPr>
        <w:t>Labudović</w:t>
      </w:r>
      <w:r w:rsidRPr="00B922B6">
        <w:rPr>
          <w:rFonts w:ascii="Times New Roman" w:hAnsi="Times New Roman" w:cs="Times New Roman"/>
          <w:color w:val="000000"/>
          <w:sz w:val="24"/>
          <w:szCs w:val="24"/>
          <w:lang w:val="en-GB"/>
        </w:rPr>
        <w:t>.</w:t>
      </w:r>
      <w:r w:rsidRPr="00B922B6">
        <w:rPr>
          <w:rFonts w:ascii="Times New Roman" w:hAnsi="Times New Roman" w:cs="Times New Roman"/>
          <w:color w:val="000000"/>
          <w:sz w:val="24"/>
          <w:szCs w:val="24"/>
          <w:vertAlign w:val="superscript"/>
          <w:lang w:val="en-GB"/>
        </w:rPr>
        <w:t>*</w:t>
      </w:r>
      <w:proofErr w:type="gramEnd"/>
    </w:p>
    <w:p w14:paraId="7A201992" w14:textId="742AABE9" w:rsidR="00FC09CB" w:rsidRPr="00B922B6" w:rsidRDefault="001C533E" w:rsidP="009E0215">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6) </w:t>
      </w:r>
      <w:r w:rsidR="009E0215" w:rsidRPr="00B922B6">
        <w:rPr>
          <w:rFonts w:ascii="Times New Roman" w:hAnsi="Times New Roman" w:cs="Times New Roman"/>
          <w:color w:val="000000"/>
          <w:sz w:val="24"/>
          <w:szCs w:val="24"/>
          <w:lang w:val="en-GB"/>
        </w:rPr>
        <w:t xml:space="preserve">proposed by </w:t>
      </w:r>
      <w:r w:rsidR="00033A30">
        <w:rPr>
          <w:rFonts w:ascii="Times New Roman" w:hAnsi="Times New Roman" w:cs="Times New Roman"/>
          <w:color w:val="000000"/>
          <w:sz w:val="24"/>
          <w:szCs w:val="24"/>
          <w:lang w:val="en-GB"/>
        </w:rPr>
        <w:t>association</w:t>
      </w:r>
      <w:r w:rsidR="009E0215" w:rsidRPr="00B922B6">
        <w:rPr>
          <w:rFonts w:ascii="Times New Roman" w:hAnsi="Times New Roman" w:cs="Times New Roman"/>
          <w:color w:val="000000"/>
          <w:sz w:val="24"/>
          <w:szCs w:val="24"/>
          <w:lang w:val="en-GB"/>
        </w:rPr>
        <w:t xml:space="preserve"> of professional schools</w:t>
      </w:r>
      <w:r w:rsidRPr="00B922B6">
        <w:rPr>
          <w:rFonts w:ascii="Times New Roman" w:hAnsi="Times New Roman" w:cs="Times New Roman"/>
          <w:color w:val="000000"/>
          <w:sz w:val="24"/>
          <w:szCs w:val="24"/>
          <w:lang w:val="en-GB"/>
        </w:rPr>
        <w:t>:</w:t>
      </w:r>
    </w:p>
    <w:p w14:paraId="3C81FEC9" w14:textId="6F07BB0F"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r w:rsidR="00B922B6" w:rsidRPr="00B922B6">
        <w:rPr>
          <w:rFonts w:ascii="Times New Roman" w:hAnsi="Times New Roman" w:cs="Times New Roman"/>
          <w:color w:val="000000"/>
          <w:sz w:val="24"/>
          <w:szCs w:val="24"/>
          <w:lang w:val="en-GB"/>
        </w:rPr>
        <w:t xml:space="preserve">Milan </w:t>
      </w:r>
      <w:proofErr w:type="spellStart"/>
      <w:r w:rsidR="00B922B6" w:rsidRPr="00B922B6">
        <w:rPr>
          <w:rFonts w:ascii="Times New Roman" w:hAnsi="Times New Roman" w:cs="Times New Roman"/>
          <w:color w:val="000000"/>
          <w:sz w:val="24"/>
          <w:szCs w:val="24"/>
          <w:lang w:val="en-GB"/>
        </w:rPr>
        <w:t>Gajić</w:t>
      </w:r>
      <w:proofErr w:type="spellEnd"/>
      <w:r w:rsidRPr="00B922B6">
        <w:rPr>
          <w:rFonts w:ascii="Times New Roman" w:hAnsi="Times New Roman" w:cs="Times New Roman"/>
          <w:color w:val="000000"/>
          <w:sz w:val="24"/>
          <w:szCs w:val="24"/>
          <w:lang w:val="en-GB"/>
        </w:rPr>
        <w:t xml:space="preserve">, </w:t>
      </w:r>
      <w:r w:rsidR="00B922B6" w:rsidRPr="00B922B6">
        <w:rPr>
          <w:rFonts w:ascii="Times New Roman" w:hAnsi="Times New Roman" w:cs="Times New Roman"/>
          <w:color w:val="000000"/>
          <w:sz w:val="24"/>
          <w:szCs w:val="24"/>
          <w:lang w:val="en-GB"/>
        </w:rPr>
        <w:t>Associations of secondary schools in the field of agriculture, food production and processing</w:t>
      </w:r>
      <w:r w:rsidRPr="00B922B6">
        <w:rPr>
          <w:rFonts w:ascii="Times New Roman" w:hAnsi="Times New Roman" w:cs="Times New Roman"/>
          <w:color w:val="000000"/>
          <w:sz w:val="24"/>
          <w:szCs w:val="24"/>
          <w:lang w:val="en-GB"/>
        </w:rPr>
        <w:t>;</w:t>
      </w:r>
    </w:p>
    <w:p w14:paraId="62182B86" w14:textId="619DCC56"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(2) </w:t>
      </w:r>
      <w:proofErr w:type="spellStart"/>
      <w:r w:rsidR="00B922B6" w:rsidRPr="00B922B6">
        <w:rPr>
          <w:rFonts w:ascii="Times New Roman" w:hAnsi="Times New Roman" w:cs="Times New Roman"/>
          <w:color w:val="000000"/>
          <w:sz w:val="24"/>
          <w:szCs w:val="24"/>
          <w:lang w:val="en-GB"/>
        </w:rPr>
        <w:t>Vesna</w:t>
      </w:r>
      <w:proofErr w:type="spellEnd"/>
      <w:r w:rsidR="00B922B6" w:rsidRPr="00B922B6">
        <w:rPr>
          <w:rFonts w:ascii="Times New Roman" w:hAnsi="Times New Roman" w:cs="Times New Roman"/>
          <w:color w:val="000000"/>
          <w:sz w:val="24"/>
          <w:szCs w:val="24"/>
          <w:lang w:val="en-GB"/>
        </w:rPr>
        <w:t xml:space="preserve"> </w:t>
      </w:r>
      <w:proofErr w:type="spellStart"/>
      <w:r w:rsidR="00B922B6" w:rsidRPr="00B922B6">
        <w:rPr>
          <w:rFonts w:ascii="Times New Roman" w:hAnsi="Times New Roman" w:cs="Times New Roman"/>
          <w:color w:val="000000"/>
          <w:sz w:val="24"/>
          <w:szCs w:val="24"/>
          <w:lang w:val="en-GB"/>
        </w:rPr>
        <w:t>Prcović</w:t>
      </w:r>
      <w:proofErr w:type="spellEnd"/>
      <w:r w:rsidRPr="00B922B6">
        <w:rPr>
          <w:rFonts w:ascii="Times New Roman" w:hAnsi="Times New Roman" w:cs="Times New Roman"/>
          <w:color w:val="000000"/>
          <w:sz w:val="24"/>
          <w:szCs w:val="24"/>
          <w:lang w:val="en-GB"/>
        </w:rPr>
        <w:t xml:space="preserve">, </w:t>
      </w:r>
      <w:r w:rsidR="00033A30">
        <w:rPr>
          <w:rFonts w:ascii="Times New Roman" w:hAnsi="Times New Roman" w:cs="Times New Roman"/>
          <w:color w:val="000000"/>
          <w:sz w:val="24"/>
          <w:szCs w:val="24"/>
          <w:lang w:val="en-GB"/>
        </w:rPr>
        <w:t>Association</w:t>
      </w:r>
      <w:r w:rsidR="00B922B6" w:rsidRPr="00B922B6">
        <w:rPr>
          <w:rFonts w:ascii="Times New Roman" w:hAnsi="Times New Roman" w:cs="Times New Roman"/>
          <w:color w:val="000000"/>
          <w:sz w:val="24"/>
          <w:szCs w:val="24"/>
          <w:lang w:val="en-GB"/>
        </w:rPr>
        <w:t xml:space="preserve"> of Art Schools</w:t>
      </w:r>
      <w:r w:rsidRPr="00B922B6">
        <w:rPr>
          <w:rFonts w:ascii="Times New Roman" w:hAnsi="Times New Roman" w:cs="Times New Roman"/>
          <w:color w:val="000000"/>
          <w:sz w:val="24"/>
          <w:szCs w:val="24"/>
          <w:lang w:val="en-GB"/>
        </w:rPr>
        <w:t>;</w:t>
      </w:r>
    </w:p>
    <w:p w14:paraId="544AB0F5" w14:textId="1F2C5E77"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(3) </w:t>
      </w:r>
      <w:r w:rsidR="00B922B6" w:rsidRPr="00B922B6">
        <w:rPr>
          <w:rFonts w:ascii="Times New Roman" w:hAnsi="Times New Roman" w:cs="Times New Roman"/>
          <w:color w:val="000000"/>
          <w:sz w:val="24"/>
          <w:szCs w:val="24"/>
          <w:lang w:val="en-GB"/>
        </w:rPr>
        <w:t xml:space="preserve">Radovan </w:t>
      </w:r>
      <w:proofErr w:type="spellStart"/>
      <w:r w:rsidR="00B922B6" w:rsidRPr="00B922B6">
        <w:rPr>
          <w:rFonts w:ascii="Times New Roman" w:hAnsi="Times New Roman" w:cs="Times New Roman"/>
          <w:color w:val="000000"/>
          <w:sz w:val="24"/>
          <w:szCs w:val="24"/>
          <w:lang w:val="en-GB"/>
        </w:rPr>
        <w:t>Kovačević</w:t>
      </w:r>
      <w:proofErr w:type="spellEnd"/>
      <w:r w:rsidRPr="00B922B6">
        <w:rPr>
          <w:rFonts w:ascii="Times New Roman" w:hAnsi="Times New Roman" w:cs="Times New Roman"/>
          <w:color w:val="000000"/>
          <w:sz w:val="24"/>
          <w:szCs w:val="24"/>
          <w:lang w:val="en-GB"/>
        </w:rPr>
        <w:t xml:space="preserve">, </w:t>
      </w:r>
      <w:r w:rsidR="00033A30">
        <w:rPr>
          <w:rFonts w:ascii="Times New Roman" w:hAnsi="Times New Roman" w:cs="Times New Roman"/>
          <w:color w:val="000000"/>
          <w:sz w:val="24"/>
          <w:szCs w:val="24"/>
          <w:lang w:val="en-GB"/>
        </w:rPr>
        <w:t>Association</w:t>
      </w:r>
      <w:r w:rsidR="00B922B6" w:rsidRPr="00B922B6">
        <w:rPr>
          <w:rFonts w:ascii="Times New Roman" w:hAnsi="Times New Roman" w:cs="Times New Roman"/>
          <w:color w:val="000000"/>
          <w:sz w:val="24"/>
          <w:szCs w:val="24"/>
          <w:lang w:val="en-GB"/>
        </w:rPr>
        <w:t xml:space="preserve"> of High Schools</w:t>
      </w:r>
      <w:r w:rsidRPr="00B922B6">
        <w:rPr>
          <w:rFonts w:ascii="Times New Roman" w:hAnsi="Times New Roman" w:cs="Times New Roman"/>
          <w:color w:val="000000"/>
          <w:sz w:val="24"/>
          <w:szCs w:val="24"/>
          <w:lang w:val="en-GB"/>
        </w:rPr>
        <w:t>.</w:t>
      </w:r>
    </w:p>
    <w:p w14:paraId="50739BD1" w14:textId="5F9605A2"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7) </w:t>
      </w:r>
      <w:r w:rsidR="00B922B6" w:rsidRPr="00B922B6">
        <w:rPr>
          <w:rFonts w:ascii="Times New Roman" w:hAnsi="Times New Roman" w:cs="Times New Roman"/>
          <w:color w:val="000000"/>
          <w:sz w:val="24"/>
          <w:szCs w:val="24"/>
          <w:lang w:val="en-GB"/>
        </w:rPr>
        <w:t>proposed by the representatives of trade unions</w:t>
      </w:r>
      <w:r w:rsidRPr="00B922B6">
        <w:rPr>
          <w:rFonts w:ascii="Times New Roman" w:hAnsi="Times New Roman" w:cs="Times New Roman"/>
          <w:color w:val="000000"/>
          <w:sz w:val="24"/>
          <w:szCs w:val="24"/>
          <w:lang w:val="en-GB"/>
        </w:rPr>
        <w:t>:</w:t>
      </w:r>
    </w:p>
    <w:p w14:paraId="7E2D8194" w14:textId="6D2EC3CB"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(1) </w:t>
      </w:r>
      <w:r w:rsidR="00B922B6" w:rsidRPr="00B922B6">
        <w:rPr>
          <w:rFonts w:ascii="Times New Roman" w:hAnsi="Times New Roman" w:cs="Times New Roman"/>
          <w:color w:val="000000"/>
          <w:sz w:val="24"/>
          <w:szCs w:val="24"/>
          <w:lang w:val="en-GB"/>
        </w:rPr>
        <w:t>Serbian Trade Union of Higher Education</w:t>
      </w:r>
      <w:r w:rsidRPr="00B922B6">
        <w:rPr>
          <w:rFonts w:ascii="Times New Roman" w:hAnsi="Times New Roman" w:cs="Times New Roman"/>
          <w:color w:val="000000"/>
          <w:sz w:val="24"/>
          <w:szCs w:val="24"/>
          <w:lang w:val="en-GB"/>
        </w:rPr>
        <w:t>:</w:t>
      </w:r>
    </w:p>
    <w:p w14:paraId="32D1171C" w14:textId="285A7272"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Nemanja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Tasić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w:t>
      </w:r>
    </w:p>
    <w:p w14:paraId="1A7048E4" w14:textId="364869D1"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(2) </w:t>
      </w:r>
      <w:r w:rsidR="009E0215" w:rsidRPr="00B922B6">
        <w:rPr>
          <w:rFonts w:ascii="Times New Roman" w:hAnsi="Times New Roman" w:cs="Times New Roman"/>
          <w:color w:val="000000"/>
          <w:sz w:val="24"/>
          <w:szCs w:val="24"/>
          <w:lang w:val="en-GB"/>
        </w:rPr>
        <w:t>Serbian Trade Union of Educational Workers “</w:t>
      </w:r>
      <w:proofErr w:type="spellStart"/>
      <w:r w:rsidR="009E0215" w:rsidRPr="00B922B6">
        <w:rPr>
          <w:rFonts w:ascii="Times New Roman" w:hAnsi="Times New Roman" w:cs="Times New Roman"/>
          <w:i/>
          <w:iCs/>
          <w:color w:val="000000"/>
          <w:sz w:val="24"/>
          <w:szCs w:val="24"/>
          <w:lang w:val="en-GB"/>
        </w:rPr>
        <w:t>Nezavisnost</w:t>
      </w:r>
      <w:proofErr w:type="spellEnd"/>
      <w:r w:rsidRPr="00B922B6">
        <w:rPr>
          <w:rFonts w:ascii="Times New Roman" w:hAnsi="Times New Roman" w:cs="Times New Roman"/>
          <w:color w:val="000000"/>
          <w:sz w:val="24"/>
          <w:szCs w:val="24"/>
          <w:lang w:val="en-GB"/>
        </w:rPr>
        <w:t>”:</w:t>
      </w:r>
    </w:p>
    <w:p w14:paraId="60A923C0" w14:textId="76C1790E"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Vesna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Vojvodić</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Mitrović</w:t>
      </w:r>
      <w:proofErr w:type="spellEnd"/>
      <w:r w:rsidR="009E0215" w:rsidRPr="00B922B6">
        <w:rPr>
          <w:rFonts w:ascii="Times New Roman" w:hAnsi="Times New Roman" w:cs="Times New Roman"/>
          <w:color w:val="000000"/>
          <w:sz w:val="24"/>
          <w:szCs w:val="24"/>
          <w:lang w:val="en-GB"/>
        </w:rPr>
        <w:t>, PhD</w:t>
      </w:r>
      <w:r w:rsidRPr="00B922B6">
        <w:rPr>
          <w:rFonts w:ascii="Times New Roman" w:hAnsi="Times New Roman" w:cs="Times New Roman"/>
          <w:color w:val="000000"/>
          <w:sz w:val="24"/>
          <w:szCs w:val="24"/>
          <w:lang w:val="en-GB"/>
        </w:rPr>
        <w:t>;</w:t>
      </w:r>
    </w:p>
    <w:p w14:paraId="53CD5D2F" w14:textId="1CB96F82"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(3) </w:t>
      </w:r>
      <w:r w:rsidR="009E0215" w:rsidRPr="00B922B6">
        <w:rPr>
          <w:rFonts w:ascii="Times New Roman" w:hAnsi="Times New Roman" w:cs="Times New Roman"/>
          <w:color w:val="000000"/>
          <w:sz w:val="24"/>
          <w:szCs w:val="24"/>
          <w:lang w:val="en-GB"/>
        </w:rPr>
        <w:t>Serbian Trade Union of Education</w:t>
      </w:r>
      <w:r w:rsidRPr="00B922B6">
        <w:rPr>
          <w:rFonts w:ascii="Times New Roman" w:hAnsi="Times New Roman" w:cs="Times New Roman"/>
          <w:color w:val="000000"/>
          <w:sz w:val="24"/>
          <w:szCs w:val="24"/>
          <w:lang w:val="en-GB"/>
        </w:rPr>
        <w:t>:</w:t>
      </w:r>
    </w:p>
    <w:p w14:paraId="087CA526" w14:textId="0090EB01"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Borka</w:t>
      </w:r>
      <w:proofErr w:type="spellEnd"/>
      <w:r w:rsidR="009E0215" w:rsidRPr="00B922B6">
        <w:rPr>
          <w:rFonts w:ascii="Times New Roman" w:hAnsi="Times New Roman" w:cs="Times New Roman"/>
          <w:color w:val="000000"/>
          <w:sz w:val="24"/>
          <w:szCs w:val="24"/>
          <w:lang w:val="en-GB"/>
        </w:rPr>
        <w:t xml:space="preserve"> </w:t>
      </w:r>
      <w:proofErr w:type="spellStart"/>
      <w:r w:rsidR="009E0215" w:rsidRPr="00B922B6">
        <w:rPr>
          <w:rFonts w:ascii="Times New Roman" w:hAnsi="Times New Roman" w:cs="Times New Roman"/>
          <w:color w:val="000000"/>
          <w:sz w:val="24"/>
          <w:szCs w:val="24"/>
          <w:lang w:val="en-GB"/>
        </w:rPr>
        <w:t>Višnić</w:t>
      </w:r>
      <w:proofErr w:type="spellEnd"/>
      <w:r w:rsidRPr="00B922B6">
        <w:rPr>
          <w:rFonts w:ascii="Times New Roman" w:hAnsi="Times New Roman" w:cs="Times New Roman"/>
          <w:color w:val="000000"/>
          <w:sz w:val="24"/>
          <w:szCs w:val="24"/>
          <w:lang w:val="en-GB"/>
        </w:rPr>
        <w:t>;</w:t>
      </w:r>
    </w:p>
    <w:p w14:paraId="30D86AD0" w14:textId="62ACCB57"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(4) </w:t>
      </w:r>
      <w:r w:rsidR="009E0215" w:rsidRPr="00B922B6">
        <w:rPr>
          <w:rFonts w:ascii="Times New Roman" w:hAnsi="Times New Roman" w:cs="Times New Roman"/>
          <w:color w:val="000000"/>
          <w:sz w:val="24"/>
          <w:szCs w:val="24"/>
          <w:lang w:val="en-GB"/>
        </w:rPr>
        <w:t xml:space="preserve">Association of </w:t>
      </w:r>
      <w:r w:rsidR="00B922B6" w:rsidRPr="00B922B6">
        <w:rPr>
          <w:rFonts w:ascii="Times New Roman" w:hAnsi="Times New Roman" w:cs="Times New Roman"/>
          <w:color w:val="000000"/>
          <w:sz w:val="24"/>
          <w:szCs w:val="24"/>
          <w:lang w:val="en-GB"/>
        </w:rPr>
        <w:t>Serbian Trade Unions of Educational Workers</w:t>
      </w:r>
      <w:r w:rsidRPr="00B922B6">
        <w:rPr>
          <w:rFonts w:ascii="Times New Roman" w:hAnsi="Times New Roman" w:cs="Times New Roman"/>
          <w:color w:val="000000"/>
          <w:sz w:val="24"/>
          <w:szCs w:val="24"/>
          <w:lang w:val="en-GB"/>
        </w:rPr>
        <w:t>:</w:t>
      </w:r>
    </w:p>
    <w:p w14:paraId="79867664" w14:textId="578FC89F"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 </w:t>
      </w:r>
      <w:r w:rsidR="009E0215" w:rsidRPr="00B922B6">
        <w:rPr>
          <w:rFonts w:ascii="Times New Roman" w:hAnsi="Times New Roman" w:cs="Times New Roman"/>
          <w:color w:val="000000"/>
          <w:sz w:val="24"/>
          <w:szCs w:val="24"/>
          <w:lang w:val="en-GB"/>
        </w:rPr>
        <w:t xml:space="preserve">Ivan </w:t>
      </w:r>
      <w:proofErr w:type="spellStart"/>
      <w:r w:rsidR="009E0215" w:rsidRPr="00B922B6">
        <w:rPr>
          <w:rFonts w:ascii="Times New Roman" w:hAnsi="Times New Roman" w:cs="Times New Roman"/>
          <w:color w:val="000000"/>
          <w:sz w:val="24"/>
          <w:szCs w:val="24"/>
          <w:lang w:val="en-GB"/>
        </w:rPr>
        <w:t>Stanković</w:t>
      </w:r>
      <w:proofErr w:type="spellEnd"/>
      <w:r w:rsidRPr="00B922B6">
        <w:rPr>
          <w:rFonts w:ascii="Times New Roman" w:hAnsi="Times New Roman" w:cs="Times New Roman"/>
          <w:color w:val="000000"/>
          <w:sz w:val="24"/>
          <w:szCs w:val="24"/>
          <w:lang w:val="en-GB"/>
        </w:rPr>
        <w:t>;</w:t>
      </w:r>
    </w:p>
    <w:p w14:paraId="3678C973" w14:textId="0D93CAFB"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(5) </w:t>
      </w:r>
      <w:r w:rsidR="00B922B6" w:rsidRPr="00B922B6">
        <w:rPr>
          <w:rFonts w:ascii="Times New Roman" w:hAnsi="Times New Roman" w:cs="Times New Roman"/>
          <w:color w:val="000000"/>
          <w:sz w:val="24"/>
          <w:szCs w:val="24"/>
          <w:lang w:val="en-GB"/>
        </w:rPr>
        <w:t>Confederation of Free Trade Unions</w:t>
      </w:r>
      <w:r w:rsidRPr="00B922B6">
        <w:rPr>
          <w:rFonts w:ascii="Times New Roman" w:hAnsi="Times New Roman" w:cs="Times New Roman"/>
          <w:color w:val="000000"/>
          <w:sz w:val="24"/>
          <w:szCs w:val="24"/>
          <w:lang w:val="en-GB"/>
        </w:rPr>
        <w:t>:</w:t>
      </w:r>
    </w:p>
    <w:p w14:paraId="52D502A3" w14:textId="1614F713"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 </w:t>
      </w:r>
      <w:proofErr w:type="spellStart"/>
      <w:r w:rsidR="00B922B6" w:rsidRPr="00B922B6">
        <w:rPr>
          <w:rFonts w:ascii="Times New Roman" w:hAnsi="Times New Roman" w:cs="Times New Roman"/>
          <w:color w:val="000000"/>
          <w:sz w:val="24"/>
          <w:szCs w:val="24"/>
          <w:lang w:val="en-GB"/>
        </w:rPr>
        <w:t>Radmila</w:t>
      </w:r>
      <w:proofErr w:type="spellEnd"/>
      <w:r w:rsidR="00B922B6" w:rsidRPr="00B922B6">
        <w:rPr>
          <w:rFonts w:ascii="Times New Roman" w:hAnsi="Times New Roman" w:cs="Times New Roman"/>
          <w:color w:val="000000"/>
          <w:sz w:val="24"/>
          <w:szCs w:val="24"/>
          <w:lang w:val="en-GB"/>
        </w:rPr>
        <w:t xml:space="preserve"> </w:t>
      </w:r>
      <w:proofErr w:type="spellStart"/>
      <w:r w:rsidR="00B922B6" w:rsidRPr="00B922B6">
        <w:rPr>
          <w:rFonts w:ascii="Times New Roman" w:hAnsi="Times New Roman" w:cs="Times New Roman"/>
          <w:color w:val="000000"/>
          <w:sz w:val="24"/>
          <w:szCs w:val="24"/>
          <w:lang w:val="en-GB"/>
        </w:rPr>
        <w:t>Dodić</w:t>
      </w:r>
      <w:proofErr w:type="spellEnd"/>
      <w:r w:rsidRPr="00B922B6">
        <w:rPr>
          <w:rFonts w:ascii="Times New Roman" w:hAnsi="Times New Roman" w:cs="Times New Roman"/>
          <w:color w:val="000000"/>
          <w:sz w:val="24"/>
          <w:szCs w:val="24"/>
          <w:lang w:val="en-GB"/>
        </w:rPr>
        <w:t>;</w:t>
      </w:r>
    </w:p>
    <w:p w14:paraId="50D31A74" w14:textId="797EF1E8" w:rsidR="00FC09CB" w:rsidRPr="00B922B6" w:rsidRDefault="001C533E" w:rsidP="001C533E">
      <w:pPr>
        <w:spacing w:after="150"/>
        <w:jc w:val="both"/>
        <w:rPr>
          <w:rFonts w:ascii="Times New Roman" w:hAnsi="Times New Roman" w:cs="Times New Roman"/>
          <w:sz w:val="24"/>
          <w:szCs w:val="24"/>
          <w:lang w:val="en-GB"/>
        </w:rPr>
      </w:pPr>
      <w:r w:rsidRPr="00B922B6">
        <w:rPr>
          <w:rFonts w:ascii="Times New Roman" w:hAnsi="Times New Roman" w:cs="Times New Roman"/>
          <w:color w:val="000000"/>
          <w:sz w:val="24"/>
          <w:szCs w:val="24"/>
          <w:lang w:val="en-GB"/>
        </w:rPr>
        <w:t xml:space="preserve">(6) </w:t>
      </w:r>
      <w:r w:rsidR="00B922B6" w:rsidRPr="00B922B6">
        <w:rPr>
          <w:rFonts w:ascii="Times New Roman" w:hAnsi="Times New Roman" w:cs="Times New Roman"/>
          <w:color w:val="000000"/>
          <w:sz w:val="24"/>
          <w:szCs w:val="24"/>
          <w:lang w:val="en-GB"/>
        </w:rPr>
        <w:t>Trade Union of Employees in Education</w:t>
      </w:r>
      <w:r w:rsidRPr="00B922B6">
        <w:rPr>
          <w:rFonts w:ascii="Times New Roman" w:hAnsi="Times New Roman" w:cs="Times New Roman"/>
          <w:color w:val="000000"/>
          <w:sz w:val="24"/>
          <w:szCs w:val="24"/>
          <w:lang w:val="en-GB"/>
        </w:rPr>
        <w:t xml:space="preserve"> – </w:t>
      </w:r>
      <w:proofErr w:type="spellStart"/>
      <w:r w:rsidR="00B922B6" w:rsidRPr="00B922B6">
        <w:rPr>
          <w:rFonts w:ascii="Times New Roman" w:hAnsi="Times New Roman" w:cs="Times New Roman"/>
          <w:color w:val="000000"/>
          <w:sz w:val="24"/>
          <w:szCs w:val="24"/>
          <w:lang w:val="en-GB"/>
        </w:rPr>
        <w:t>Snježana</w:t>
      </w:r>
      <w:proofErr w:type="spellEnd"/>
      <w:r w:rsidR="00B922B6" w:rsidRPr="00B922B6">
        <w:rPr>
          <w:rFonts w:ascii="Times New Roman" w:hAnsi="Times New Roman" w:cs="Times New Roman"/>
          <w:color w:val="000000"/>
          <w:sz w:val="24"/>
          <w:szCs w:val="24"/>
          <w:lang w:val="en-GB"/>
        </w:rPr>
        <w:t xml:space="preserve"> </w:t>
      </w:r>
      <w:proofErr w:type="gramStart"/>
      <w:r w:rsidR="00B922B6" w:rsidRPr="00B922B6">
        <w:rPr>
          <w:rFonts w:ascii="Times New Roman" w:hAnsi="Times New Roman" w:cs="Times New Roman"/>
          <w:color w:val="000000"/>
          <w:sz w:val="24"/>
          <w:szCs w:val="24"/>
          <w:lang w:val="en-GB"/>
        </w:rPr>
        <w:t>Pavlović</w:t>
      </w:r>
      <w:r w:rsidRPr="00B922B6">
        <w:rPr>
          <w:rFonts w:ascii="Times New Roman" w:hAnsi="Times New Roman" w:cs="Times New Roman"/>
          <w:color w:val="000000"/>
          <w:sz w:val="24"/>
          <w:szCs w:val="24"/>
          <w:lang w:val="en-GB"/>
        </w:rPr>
        <w:t>.</w:t>
      </w:r>
      <w:r w:rsidRPr="00B922B6">
        <w:rPr>
          <w:rFonts w:ascii="Times New Roman" w:hAnsi="Times New Roman" w:cs="Times New Roman"/>
          <w:color w:val="000000"/>
          <w:sz w:val="24"/>
          <w:szCs w:val="24"/>
          <w:vertAlign w:val="superscript"/>
          <w:lang w:val="en-GB"/>
        </w:rPr>
        <w:t>*</w:t>
      </w:r>
      <w:proofErr w:type="gramEnd"/>
    </w:p>
    <w:p w14:paraId="4DAABBEA" w14:textId="5EF318F9" w:rsidR="00FC09CB" w:rsidRDefault="001C533E" w:rsidP="001C533E">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 xml:space="preserve">8) </w:t>
      </w:r>
      <w:r w:rsidR="00B922B6" w:rsidRPr="00B922B6">
        <w:rPr>
          <w:rFonts w:ascii="Times New Roman" w:hAnsi="Times New Roman" w:cs="Times New Roman"/>
          <w:color w:val="000000"/>
          <w:sz w:val="24"/>
          <w:szCs w:val="24"/>
          <w:lang w:val="en-GB"/>
        </w:rPr>
        <w:t>proposed by the Institute for Improvement of Education</w:t>
      </w:r>
      <w:r w:rsidRPr="00B922B6">
        <w:rPr>
          <w:rFonts w:ascii="Times New Roman" w:hAnsi="Times New Roman" w:cs="Times New Roman"/>
          <w:color w:val="000000"/>
          <w:sz w:val="24"/>
          <w:szCs w:val="24"/>
          <w:lang w:val="en-GB"/>
        </w:rPr>
        <w:t xml:space="preserve"> – </w:t>
      </w:r>
      <w:proofErr w:type="spellStart"/>
      <w:r w:rsidR="00B922B6" w:rsidRPr="00B922B6">
        <w:rPr>
          <w:rFonts w:ascii="Times New Roman" w:hAnsi="Times New Roman" w:cs="Times New Roman"/>
          <w:color w:val="000000"/>
          <w:sz w:val="24"/>
          <w:szCs w:val="24"/>
          <w:lang w:val="en-GB"/>
        </w:rPr>
        <w:t>Snežana</w:t>
      </w:r>
      <w:proofErr w:type="spellEnd"/>
      <w:r w:rsidR="00B922B6" w:rsidRPr="00B922B6">
        <w:rPr>
          <w:rFonts w:ascii="Times New Roman" w:hAnsi="Times New Roman" w:cs="Times New Roman"/>
          <w:color w:val="000000"/>
          <w:sz w:val="24"/>
          <w:szCs w:val="24"/>
          <w:lang w:val="en-GB"/>
        </w:rPr>
        <w:t xml:space="preserve"> </w:t>
      </w:r>
      <w:proofErr w:type="spellStart"/>
      <w:r w:rsidR="00B922B6" w:rsidRPr="00B922B6">
        <w:rPr>
          <w:rFonts w:ascii="Times New Roman" w:hAnsi="Times New Roman" w:cs="Times New Roman"/>
          <w:color w:val="000000"/>
          <w:sz w:val="24"/>
          <w:szCs w:val="24"/>
          <w:lang w:val="en-GB"/>
        </w:rPr>
        <w:t>Milošević</w:t>
      </w:r>
      <w:proofErr w:type="spellEnd"/>
      <w:r w:rsidRPr="00B922B6">
        <w:rPr>
          <w:rFonts w:ascii="Times New Roman" w:hAnsi="Times New Roman" w:cs="Times New Roman"/>
          <w:color w:val="000000"/>
          <w:sz w:val="24"/>
          <w:szCs w:val="24"/>
          <w:lang w:val="en-GB"/>
        </w:rPr>
        <w:t>.</w:t>
      </w:r>
    </w:p>
    <w:p w14:paraId="2F11E4FF" w14:textId="543EF5F4" w:rsidR="00260D6A" w:rsidRDefault="00260D6A" w:rsidP="001C533E">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9) proposed by the Serbian Association of </w:t>
      </w:r>
      <w:proofErr w:type="spellStart"/>
      <w:proofErr w:type="gramStart"/>
      <w:r>
        <w:rPr>
          <w:rFonts w:ascii="Times New Roman" w:hAnsi="Times New Roman" w:cs="Times New Roman"/>
          <w:color w:val="000000"/>
          <w:sz w:val="24"/>
          <w:szCs w:val="24"/>
          <w:lang w:val="en-GB"/>
        </w:rPr>
        <w:t>Andragogists</w:t>
      </w:r>
      <w:proofErr w:type="spellEnd"/>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w:t>
      </w:r>
    </w:p>
    <w:p w14:paraId="0E6E6E41" w14:textId="3BEFC6DA" w:rsidR="00260D6A" w:rsidRPr="00B922B6" w:rsidRDefault="00260D6A" w:rsidP="001C533E">
      <w:pPr>
        <w:spacing w:after="15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 xml:space="preserve">- Mirjana </w:t>
      </w:r>
      <w:proofErr w:type="spellStart"/>
      <w:proofErr w:type="gramStart"/>
      <w:r>
        <w:rPr>
          <w:rFonts w:ascii="Times New Roman" w:hAnsi="Times New Roman" w:cs="Times New Roman"/>
          <w:color w:val="000000"/>
          <w:sz w:val="24"/>
          <w:szCs w:val="24"/>
          <w:lang w:val="en-GB"/>
        </w:rPr>
        <w:t>Milanović</w:t>
      </w:r>
      <w:proofErr w:type="spellEnd"/>
      <w:r>
        <w:rPr>
          <w:rFonts w:ascii="Times New Roman" w:hAnsi="Times New Roman" w:cs="Times New Roman"/>
          <w:color w:val="000000"/>
          <w:sz w:val="24"/>
          <w:szCs w:val="24"/>
          <w:lang w:val="en-GB"/>
        </w:rPr>
        <w:t>.*</w:t>
      </w:r>
      <w:proofErr w:type="gramEnd"/>
      <w:r>
        <w:rPr>
          <w:rFonts w:ascii="Times New Roman" w:hAnsi="Times New Roman" w:cs="Times New Roman"/>
          <w:color w:val="000000"/>
          <w:sz w:val="24"/>
          <w:szCs w:val="24"/>
          <w:lang w:val="en-GB"/>
        </w:rPr>
        <w:t>*</w:t>
      </w:r>
    </w:p>
    <w:p w14:paraId="340D67E0" w14:textId="43E75DF2" w:rsidR="00B922B6" w:rsidRPr="00B922B6" w:rsidRDefault="00B922B6" w:rsidP="00B922B6">
      <w:pPr>
        <w:spacing w:after="150"/>
        <w:jc w:val="both"/>
        <w:rPr>
          <w:rFonts w:ascii="Times New Roman" w:hAnsi="Times New Roman" w:cs="Times New Roman"/>
          <w:color w:val="000000"/>
          <w:sz w:val="24"/>
          <w:szCs w:val="24"/>
          <w:lang w:val="en-GB"/>
        </w:rPr>
      </w:pPr>
      <w:bookmarkStart w:id="10" w:name="_Hlk22536175"/>
      <w:r w:rsidRPr="00B922B6">
        <w:rPr>
          <w:rFonts w:ascii="Times New Roman" w:hAnsi="Times New Roman" w:cs="Times New Roman"/>
          <w:color w:val="000000"/>
          <w:sz w:val="24"/>
          <w:szCs w:val="24"/>
          <w:lang w:val="en-GB"/>
        </w:rPr>
        <w:t>Members of the Sector Skills Council referred to in Para 1, Items 2), 3), 4),</w:t>
      </w:r>
      <w:r w:rsidR="00260D6A">
        <w:rPr>
          <w:rFonts w:ascii="Times New Roman" w:hAnsi="Times New Roman" w:cs="Times New Roman"/>
          <w:color w:val="000000"/>
          <w:sz w:val="24"/>
          <w:szCs w:val="24"/>
          <w:lang w:val="en-GB"/>
        </w:rPr>
        <w:t xml:space="preserve"> 5), </w:t>
      </w:r>
      <w:r w:rsidRPr="00B922B6">
        <w:rPr>
          <w:rFonts w:ascii="Times New Roman" w:hAnsi="Times New Roman" w:cs="Times New Roman"/>
          <w:color w:val="000000"/>
          <w:sz w:val="24"/>
          <w:szCs w:val="24"/>
          <w:lang w:val="en-GB"/>
        </w:rPr>
        <w:t xml:space="preserve">8) </w:t>
      </w:r>
      <w:r w:rsidR="00260D6A">
        <w:rPr>
          <w:rFonts w:ascii="Times New Roman" w:hAnsi="Times New Roman" w:cs="Times New Roman"/>
          <w:color w:val="000000"/>
          <w:sz w:val="24"/>
          <w:szCs w:val="24"/>
          <w:lang w:val="en-GB"/>
        </w:rPr>
        <w:t xml:space="preserve">and 9) </w:t>
      </w:r>
      <w:r w:rsidRPr="00B922B6">
        <w:rPr>
          <w:rFonts w:ascii="Times New Roman" w:hAnsi="Times New Roman" w:cs="Times New Roman"/>
          <w:color w:val="000000"/>
          <w:sz w:val="24"/>
          <w:szCs w:val="24"/>
          <w:lang w:val="en-GB"/>
        </w:rPr>
        <w:t xml:space="preserve">of this Item, take part in the work of Sector Skills Council in all fields of operation </w:t>
      </w:r>
      <w:bookmarkStart w:id="11" w:name="_Hlk22532679"/>
      <w:r w:rsidRPr="00B922B6">
        <w:rPr>
          <w:rFonts w:ascii="Times New Roman" w:hAnsi="Times New Roman" w:cs="Times New Roman"/>
          <w:color w:val="000000"/>
          <w:sz w:val="24"/>
          <w:szCs w:val="24"/>
          <w:lang w:val="en-GB"/>
        </w:rPr>
        <w:t>of the Sector Skills Council referred to in Item 1 hereof.</w:t>
      </w:r>
    </w:p>
    <w:p w14:paraId="0156BF97" w14:textId="4B38C6F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Members of the Sector Skills Council referred to in Para 1, Items 1), 6) and 7), of this Item shall rotate on equal terms in all fields of the Sector Skills Council work, in the sequence defined by the Rules of Procedure of the Sector Skills Council.</w:t>
      </w:r>
    </w:p>
    <w:p w14:paraId="4E216E14" w14:textId="1E0BD513" w:rsid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*Official Gazette of RS, no.57/2019</w:t>
      </w:r>
    </w:p>
    <w:p w14:paraId="46F9EA4E" w14:textId="50DA330E" w:rsidR="00260D6A" w:rsidRPr="00B922B6" w:rsidRDefault="00260D6A" w:rsidP="00B922B6">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**Official Gazette of RS, no. 14/2020</w:t>
      </w:r>
    </w:p>
    <w:p w14:paraId="7388D10D"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62C8CD1E"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5. Sector Skills Council shall adopt their Rules of Procedure.</w:t>
      </w:r>
    </w:p>
    <w:p w14:paraId="4C71D93B"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B922B6">
        <w:rPr>
          <w:rFonts w:ascii="Times New Roman" w:hAnsi="Times New Roman" w:cs="Times New Roman"/>
          <w:color w:val="000000"/>
          <w:sz w:val="24"/>
          <w:szCs w:val="24"/>
          <w:vertAlign w:val="superscript"/>
          <w:lang w:val="en-GB"/>
        </w:rPr>
        <w:t>st</w:t>
      </w:r>
      <w:r w:rsidRPr="00B922B6">
        <w:rPr>
          <w:rFonts w:ascii="Times New Roman" w:hAnsi="Times New Roman" w:cs="Times New Roman"/>
          <w:color w:val="000000"/>
          <w:sz w:val="24"/>
          <w:szCs w:val="24"/>
          <w:lang w:val="en-GB"/>
        </w:rPr>
        <w:t xml:space="preserve"> March of this year, for the previous calendar year.  </w:t>
      </w:r>
    </w:p>
    <w:p w14:paraId="46A78466"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7. Administrative and technical support to the Sector Skills Council shall be provided by the Qualifications Agency.</w:t>
      </w:r>
    </w:p>
    <w:p w14:paraId="238F2056"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44D85091" w14:textId="77777777" w:rsidR="00B922B6" w:rsidRPr="00B922B6" w:rsidRDefault="00B922B6" w:rsidP="00B922B6">
      <w:pPr>
        <w:spacing w:after="150"/>
        <w:jc w:val="both"/>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3997B5E6" w14:textId="77777777" w:rsidR="00B922B6" w:rsidRPr="00B922B6" w:rsidRDefault="00B922B6" w:rsidP="00B922B6">
      <w:pPr>
        <w:spacing w:after="150"/>
        <w:jc w:val="both"/>
        <w:rPr>
          <w:rFonts w:ascii="Times New Roman" w:hAnsi="Times New Roman" w:cs="Times New Roman"/>
          <w:color w:val="000000"/>
          <w:sz w:val="24"/>
          <w:szCs w:val="24"/>
          <w:lang w:val="en-GB"/>
        </w:rPr>
      </w:pPr>
    </w:p>
    <w:p w14:paraId="0C2A0FA0" w14:textId="74396480" w:rsidR="00B922B6" w:rsidRPr="00B922B6" w:rsidRDefault="00B922B6" w:rsidP="00B922B6">
      <w:pPr>
        <w:spacing w:after="150"/>
        <w:jc w:val="right"/>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05 no. 02-02-12713/2018</w:t>
      </w:r>
    </w:p>
    <w:p w14:paraId="44A62326" w14:textId="77777777" w:rsidR="00B922B6" w:rsidRPr="00B922B6" w:rsidRDefault="00B922B6" w:rsidP="00B922B6">
      <w:pPr>
        <w:spacing w:after="150"/>
        <w:jc w:val="right"/>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Belgrade, 27 December 2018</w:t>
      </w:r>
    </w:p>
    <w:p w14:paraId="349F4139" w14:textId="77777777" w:rsidR="00B922B6" w:rsidRPr="00B922B6" w:rsidRDefault="00B922B6" w:rsidP="00B922B6">
      <w:pPr>
        <w:spacing w:after="150"/>
        <w:jc w:val="right"/>
        <w:rPr>
          <w:rFonts w:ascii="Times New Roman" w:hAnsi="Times New Roman" w:cs="Times New Roman"/>
          <w:b/>
          <w:color w:val="000000"/>
          <w:sz w:val="24"/>
          <w:szCs w:val="24"/>
          <w:lang w:val="en-GB"/>
        </w:rPr>
      </w:pPr>
      <w:r w:rsidRPr="00B922B6">
        <w:rPr>
          <w:rFonts w:ascii="Times New Roman" w:hAnsi="Times New Roman" w:cs="Times New Roman"/>
          <w:b/>
          <w:color w:val="000000"/>
          <w:sz w:val="24"/>
          <w:szCs w:val="24"/>
          <w:lang w:val="en-GB"/>
        </w:rPr>
        <w:t>Government</w:t>
      </w:r>
    </w:p>
    <w:p w14:paraId="5C95E812" w14:textId="77777777" w:rsidR="00B922B6" w:rsidRPr="00B922B6" w:rsidRDefault="00B922B6" w:rsidP="00B922B6">
      <w:pPr>
        <w:spacing w:after="150"/>
        <w:jc w:val="right"/>
        <w:rPr>
          <w:rFonts w:ascii="Times New Roman" w:hAnsi="Times New Roman" w:cs="Times New Roman"/>
          <w:color w:val="000000"/>
          <w:sz w:val="24"/>
          <w:szCs w:val="24"/>
          <w:lang w:val="en-GB"/>
        </w:rPr>
      </w:pPr>
      <w:r w:rsidRPr="00B922B6">
        <w:rPr>
          <w:rFonts w:ascii="Times New Roman" w:hAnsi="Times New Roman" w:cs="Times New Roman"/>
          <w:color w:val="000000"/>
          <w:sz w:val="24"/>
          <w:szCs w:val="24"/>
          <w:lang w:val="en-GB"/>
        </w:rPr>
        <w:t>Prime Minister,</w:t>
      </w:r>
    </w:p>
    <w:p w14:paraId="7DF4D580" w14:textId="77777777" w:rsidR="00B922B6" w:rsidRPr="00B922B6" w:rsidRDefault="00B922B6" w:rsidP="00B922B6">
      <w:pPr>
        <w:spacing w:after="150"/>
        <w:jc w:val="right"/>
        <w:rPr>
          <w:rFonts w:ascii="Times New Roman" w:hAnsi="Times New Roman" w:cs="Times New Roman"/>
          <w:b/>
          <w:color w:val="000000"/>
          <w:sz w:val="24"/>
          <w:szCs w:val="24"/>
          <w:lang w:val="en-GB"/>
        </w:rPr>
      </w:pPr>
      <w:r w:rsidRPr="00B922B6">
        <w:rPr>
          <w:rFonts w:ascii="Times New Roman" w:hAnsi="Times New Roman" w:cs="Times New Roman"/>
          <w:b/>
          <w:color w:val="000000"/>
          <w:sz w:val="24"/>
          <w:szCs w:val="24"/>
          <w:lang w:val="en-GB"/>
        </w:rPr>
        <w:t xml:space="preserve">Ana </w:t>
      </w:r>
      <w:proofErr w:type="spellStart"/>
      <w:r w:rsidRPr="00B922B6">
        <w:rPr>
          <w:rFonts w:ascii="Times New Roman" w:hAnsi="Times New Roman" w:cs="Times New Roman"/>
          <w:b/>
          <w:color w:val="000000"/>
          <w:sz w:val="24"/>
          <w:szCs w:val="24"/>
          <w:lang w:val="en-GB"/>
        </w:rPr>
        <w:t>Brnabić</w:t>
      </w:r>
      <w:proofErr w:type="spellEnd"/>
      <w:r w:rsidRPr="00B922B6">
        <w:rPr>
          <w:rFonts w:ascii="Times New Roman" w:hAnsi="Times New Roman" w:cs="Times New Roman"/>
          <w:b/>
          <w:color w:val="000000"/>
          <w:sz w:val="24"/>
          <w:szCs w:val="24"/>
          <w:lang w:val="en-GB"/>
        </w:rPr>
        <w:t>, signed</w:t>
      </w:r>
      <w:bookmarkEnd w:id="10"/>
      <w:bookmarkEnd w:id="11"/>
    </w:p>
    <w:p w14:paraId="52F342D9" w14:textId="26700F73" w:rsidR="00FC09CB" w:rsidRPr="00B922B6" w:rsidRDefault="00FC09CB" w:rsidP="00B922B6">
      <w:pPr>
        <w:spacing w:after="150"/>
        <w:jc w:val="both"/>
        <w:rPr>
          <w:rFonts w:ascii="Times New Roman" w:hAnsi="Times New Roman" w:cs="Times New Roman"/>
          <w:b/>
          <w:sz w:val="24"/>
          <w:szCs w:val="24"/>
          <w:lang w:val="en-GB"/>
        </w:rPr>
      </w:pPr>
    </w:p>
    <w:sectPr w:rsidR="00FC09CB" w:rsidRPr="00B922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NDIwMDc1tzAzMjFU0lEKTi0uzszPAykwrAUAQ0XJZSwAAAA="/>
  </w:docVars>
  <w:rsids>
    <w:rsidRoot w:val="00FC09CB"/>
    <w:rsid w:val="00033A30"/>
    <w:rsid w:val="001C533E"/>
    <w:rsid w:val="001D08B3"/>
    <w:rsid w:val="00260D6A"/>
    <w:rsid w:val="003704DF"/>
    <w:rsid w:val="009E0215"/>
    <w:rsid w:val="00A566E2"/>
    <w:rsid w:val="00A6658E"/>
    <w:rsid w:val="00B922B6"/>
    <w:rsid w:val="00F246AE"/>
    <w:rsid w:val="00FC09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234C"/>
  <w15:docId w15:val="{3DDD8B0D-F5C7-4FE3-94B6-10853BDD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9E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Windows User</cp:lastModifiedBy>
  <cp:revision>5</cp:revision>
  <dcterms:created xsi:type="dcterms:W3CDTF">2020-02-25T10:19:00Z</dcterms:created>
  <dcterms:modified xsi:type="dcterms:W3CDTF">2020-02-25T10:29:00Z</dcterms:modified>
</cp:coreProperties>
</file>