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E967" w14:textId="77777777" w:rsidR="005614AA" w:rsidRPr="005614AA" w:rsidRDefault="005614AA" w:rsidP="005614AA">
      <w:pPr>
        <w:spacing w:after="150"/>
        <w:jc w:val="both"/>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5629EDA8" w14:textId="77777777" w:rsidR="005614AA" w:rsidRPr="005614AA" w:rsidRDefault="005614AA" w:rsidP="005614AA">
      <w:pPr>
        <w:spacing w:after="150"/>
        <w:jc w:val="both"/>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The government hereby adopts</w:t>
      </w:r>
    </w:p>
    <w:p w14:paraId="218F2CAF" w14:textId="77777777" w:rsidR="005614AA" w:rsidRPr="005614AA" w:rsidRDefault="005614AA" w:rsidP="005614AA">
      <w:pPr>
        <w:spacing w:after="150"/>
        <w:jc w:val="center"/>
        <w:rPr>
          <w:rFonts w:ascii="Times New Roman" w:hAnsi="Times New Roman" w:cs="Times New Roman"/>
          <w:b/>
          <w:color w:val="000000"/>
          <w:sz w:val="24"/>
          <w:szCs w:val="24"/>
          <w:lang w:val="en-GB"/>
        </w:rPr>
      </w:pPr>
      <w:bookmarkStart w:id="0" w:name="_GoBack"/>
      <w:r w:rsidRPr="005614AA">
        <w:rPr>
          <w:rFonts w:ascii="Times New Roman" w:hAnsi="Times New Roman" w:cs="Times New Roman"/>
          <w:b/>
          <w:color w:val="000000"/>
          <w:sz w:val="24"/>
          <w:szCs w:val="24"/>
          <w:lang w:val="en-GB"/>
        </w:rPr>
        <w:t>DECISION</w:t>
      </w:r>
    </w:p>
    <w:p w14:paraId="0CB20993" w14:textId="6F4CC43A" w:rsidR="005614AA" w:rsidRPr="005614AA" w:rsidRDefault="005614AA" w:rsidP="005614AA">
      <w:pPr>
        <w:spacing w:after="150"/>
        <w:jc w:val="center"/>
        <w:rPr>
          <w:rFonts w:ascii="Times New Roman" w:hAnsi="Times New Roman" w:cs="Times New Roman"/>
          <w:b/>
          <w:color w:val="000000"/>
          <w:sz w:val="24"/>
          <w:szCs w:val="24"/>
          <w:lang w:val="en-GB"/>
        </w:rPr>
      </w:pPr>
      <w:r w:rsidRPr="005614AA">
        <w:rPr>
          <w:rFonts w:ascii="Times New Roman" w:hAnsi="Times New Roman" w:cs="Times New Roman"/>
          <w:b/>
          <w:color w:val="000000"/>
          <w:sz w:val="24"/>
          <w:szCs w:val="24"/>
          <w:lang w:val="en-GB"/>
        </w:rPr>
        <w:t xml:space="preserve">On the establishment of Sector Skills Council for </w:t>
      </w:r>
      <w:r w:rsidRPr="00314765">
        <w:rPr>
          <w:rFonts w:ascii="Times New Roman" w:hAnsi="Times New Roman" w:cs="Times New Roman"/>
          <w:b/>
          <w:color w:val="000000"/>
          <w:sz w:val="24"/>
          <w:szCs w:val="24"/>
          <w:lang w:val="en-GB"/>
        </w:rPr>
        <w:t>Business Administration</w:t>
      </w:r>
    </w:p>
    <w:p w14:paraId="2525F145" w14:textId="77777777" w:rsidR="005614AA" w:rsidRPr="005614AA" w:rsidRDefault="005614AA" w:rsidP="005614AA">
      <w:pPr>
        <w:spacing w:after="150"/>
        <w:jc w:val="both"/>
        <w:rPr>
          <w:rFonts w:ascii="Times New Roman" w:hAnsi="Times New Roman" w:cs="Times New Roman"/>
          <w:color w:val="000000"/>
          <w:sz w:val="24"/>
          <w:szCs w:val="24"/>
          <w:lang w:val="en-GB"/>
        </w:rPr>
      </w:pPr>
      <w:bookmarkStart w:id="1" w:name="_Hlk22533943"/>
      <w:bookmarkEnd w:id="0"/>
      <w:r w:rsidRPr="005614AA">
        <w:rPr>
          <w:rFonts w:ascii="Times New Roman" w:hAnsi="Times New Roman" w:cs="Times New Roman"/>
          <w:color w:val="000000"/>
          <w:sz w:val="24"/>
          <w:szCs w:val="24"/>
          <w:lang w:val="en-GB"/>
        </w:rPr>
        <w:t>“Official Gazette of RS”, no. 104 dated 28</w:t>
      </w:r>
      <w:r w:rsidRPr="005614AA">
        <w:rPr>
          <w:rFonts w:ascii="Times New Roman" w:hAnsi="Times New Roman" w:cs="Times New Roman"/>
          <w:color w:val="000000"/>
          <w:sz w:val="24"/>
          <w:szCs w:val="24"/>
          <w:vertAlign w:val="superscript"/>
          <w:lang w:val="en-GB"/>
        </w:rPr>
        <w:t>th</w:t>
      </w:r>
      <w:r w:rsidRPr="005614AA">
        <w:rPr>
          <w:rFonts w:ascii="Times New Roman" w:hAnsi="Times New Roman" w:cs="Times New Roman"/>
          <w:color w:val="000000"/>
          <w:sz w:val="24"/>
          <w:szCs w:val="24"/>
          <w:lang w:val="en-GB"/>
        </w:rPr>
        <w:t xml:space="preserve"> December 2018, 57 dated 9</w:t>
      </w:r>
      <w:r w:rsidRPr="005614AA">
        <w:rPr>
          <w:rFonts w:ascii="Times New Roman" w:hAnsi="Times New Roman" w:cs="Times New Roman"/>
          <w:color w:val="000000"/>
          <w:sz w:val="24"/>
          <w:szCs w:val="24"/>
          <w:vertAlign w:val="superscript"/>
          <w:lang w:val="en-GB"/>
        </w:rPr>
        <w:t>th</w:t>
      </w:r>
      <w:r w:rsidRPr="005614AA">
        <w:rPr>
          <w:rFonts w:ascii="Times New Roman" w:hAnsi="Times New Roman" w:cs="Times New Roman"/>
          <w:color w:val="000000"/>
          <w:sz w:val="24"/>
          <w:szCs w:val="24"/>
          <w:lang w:val="en-GB"/>
        </w:rPr>
        <w:t xml:space="preserve"> August 2019</w:t>
      </w:r>
    </w:p>
    <w:bookmarkEnd w:id="1"/>
    <w:p w14:paraId="13AD40F9" w14:textId="3DCF49E3" w:rsidR="00E03762" w:rsidRPr="00314765" w:rsidRDefault="005614AA" w:rsidP="00314765">
      <w:pPr>
        <w:spacing w:after="150"/>
        <w:jc w:val="both"/>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 xml:space="preserve">1. </w:t>
      </w:r>
      <w:bookmarkStart w:id="2" w:name="_Hlk22507777"/>
      <w:r w:rsidRPr="00314765">
        <w:rPr>
          <w:rFonts w:ascii="Times New Roman" w:hAnsi="Times New Roman" w:cs="Times New Roman"/>
          <w:color w:val="000000"/>
          <w:sz w:val="24"/>
          <w:szCs w:val="24"/>
          <w:lang w:val="en-GB"/>
        </w:rPr>
        <w:t xml:space="preserve">Sector Skills Council for </w:t>
      </w:r>
      <w:bookmarkEnd w:id="2"/>
      <w:r w:rsidRPr="00314765">
        <w:rPr>
          <w:rFonts w:ascii="Times New Roman" w:hAnsi="Times New Roman" w:cs="Times New Roman"/>
          <w:color w:val="000000"/>
          <w:sz w:val="24"/>
          <w:szCs w:val="24"/>
          <w:lang w:val="en-GB"/>
        </w:rPr>
        <w:t>Business Administration (</w:t>
      </w:r>
      <w:bookmarkStart w:id="3" w:name="_Hlk22534043"/>
      <w:r w:rsidRPr="00314765">
        <w:rPr>
          <w:rFonts w:ascii="Times New Roman" w:hAnsi="Times New Roman" w:cs="Times New Roman"/>
          <w:color w:val="000000"/>
          <w:sz w:val="24"/>
          <w:szCs w:val="24"/>
          <w:lang w:val="en-GB"/>
        </w:rPr>
        <w:t xml:space="preserve">hereinafter: </w:t>
      </w:r>
      <w:bookmarkStart w:id="4" w:name="_Hlk22507933"/>
      <w:r w:rsidRPr="00314765">
        <w:rPr>
          <w:rFonts w:ascii="Times New Roman" w:hAnsi="Times New Roman" w:cs="Times New Roman"/>
          <w:color w:val="000000"/>
          <w:sz w:val="24"/>
          <w:szCs w:val="24"/>
          <w:lang w:val="en-GB"/>
        </w:rPr>
        <w:t>the Sector Skills Council)</w:t>
      </w:r>
      <w:bookmarkEnd w:id="4"/>
      <w:r w:rsidRPr="00314765">
        <w:rPr>
          <w:rFonts w:ascii="Times New Roman" w:hAnsi="Times New Roman" w:cs="Times New Roman"/>
          <w:color w:val="000000"/>
          <w:sz w:val="24"/>
          <w:szCs w:val="24"/>
          <w:lang w:val="en-GB"/>
        </w:rPr>
        <w:t xml:space="preserve"> is hereby established</w:t>
      </w:r>
      <w:bookmarkEnd w:id="3"/>
      <w:r w:rsidRPr="00314765">
        <w:rPr>
          <w:rFonts w:ascii="Times New Roman" w:hAnsi="Times New Roman" w:cs="Times New Roman"/>
          <w:color w:val="000000"/>
          <w:sz w:val="24"/>
          <w:szCs w:val="24"/>
          <w:lang w:val="en-GB"/>
        </w:rPr>
        <w:t>, in the field of</w:t>
      </w:r>
      <w:r w:rsidR="008D03BD" w:rsidRPr="00314765">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 xml:space="preserve">accounting and taxes, and/or maintaining, auditing and recording of financial transactions, including the management, finance, banking and insurance, in addition to the control and monitoring of the financial sources of organizations, institutions and individuals, as well as the provision of financial services at corporate and individual levels, as well as marketing and advertising, to cover promoting of the exchange of goods and services between organizations and/or individuals, advertising, consumer </w:t>
      </w:r>
      <w:r w:rsidR="00314765" w:rsidRPr="00314765">
        <w:rPr>
          <w:rFonts w:ascii="Times New Roman" w:hAnsi="Times New Roman" w:cs="Times New Roman"/>
          <w:color w:val="000000"/>
          <w:sz w:val="24"/>
          <w:szCs w:val="24"/>
          <w:lang w:val="en-GB"/>
        </w:rPr>
        <w:t>behaviour</w:t>
      </w:r>
      <w:r w:rsidRPr="00314765">
        <w:rPr>
          <w:rFonts w:ascii="Times New Roman" w:hAnsi="Times New Roman" w:cs="Times New Roman"/>
          <w:color w:val="000000"/>
          <w:sz w:val="24"/>
          <w:szCs w:val="24"/>
          <w:lang w:val="en-GB"/>
        </w:rPr>
        <w:t xml:space="preserve">, market research, marketing, public relations, etc., administration secretary and office management (shorthand, data entry, etc.), with specialized secretarial </w:t>
      </w:r>
      <w:r w:rsidR="00FC2F34" w:rsidRPr="00314765">
        <w:rPr>
          <w:rFonts w:ascii="Times New Roman" w:hAnsi="Times New Roman" w:cs="Times New Roman"/>
          <w:color w:val="000000"/>
          <w:sz w:val="24"/>
          <w:szCs w:val="24"/>
          <w:lang w:val="en-GB"/>
        </w:rPr>
        <w:t>activities</w:t>
      </w:r>
      <w:r w:rsidRPr="00314765">
        <w:rPr>
          <w:rFonts w:ascii="Times New Roman" w:hAnsi="Times New Roman" w:cs="Times New Roman"/>
          <w:color w:val="000000"/>
          <w:sz w:val="24"/>
          <w:szCs w:val="24"/>
          <w:lang w:val="en-GB"/>
        </w:rPr>
        <w:t xml:space="preserve"> (in the field of medicine, law, accounting, etc.) included </w:t>
      </w:r>
      <w:r w:rsidR="00FC2F34" w:rsidRPr="00314765">
        <w:rPr>
          <w:rFonts w:ascii="Times New Roman" w:hAnsi="Times New Roman" w:cs="Times New Roman"/>
          <w:color w:val="000000"/>
          <w:sz w:val="24"/>
          <w:szCs w:val="24"/>
          <w:lang w:val="en-GB"/>
        </w:rPr>
        <w:t>where</w:t>
      </w:r>
      <w:r w:rsidRPr="00314765">
        <w:rPr>
          <w:rFonts w:ascii="Times New Roman" w:hAnsi="Times New Roman" w:cs="Times New Roman"/>
          <w:color w:val="000000"/>
          <w:sz w:val="24"/>
          <w:szCs w:val="24"/>
          <w:lang w:val="en-GB"/>
        </w:rPr>
        <w:t xml:space="preserve"> the program contains secretarial </w:t>
      </w:r>
      <w:r w:rsidR="00FC2F34" w:rsidRPr="00314765">
        <w:rPr>
          <w:rFonts w:ascii="Times New Roman" w:hAnsi="Times New Roman" w:cs="Times New Roman"/>
          <w:color w:val="000000"/>
          <w:sz w:val="24"/>
          <w:szCs w:val="24"/>
          <w:lang w:val="en-GB"/>
        </w:rPr>
        <w:t>work</w:t>
      </w:r>
      <w:r w:rsidRPr="00314765">
        <w:rPr>
          <w:rFonts w:ascii="Times New Roman" w:hAnsi="Times New Roman" w:cs="Times New Roman"/>
          <w:color w:val="000000"/>
          <w:sz w:val="24"/>
          <w:szCs w:val="24"/>
          <w:lang w:val="en-GB"/>
        </w:rPr>
        <w:t xml:space="preserve">, </w:t>
      </w:r>
      <w:r w:rsidR="00FC2F34" w:rsidRPr="00314765">
        <w:rPr>
          <w:rFonts w:ascii="Times New Roman" w:hAnsi="Times New Roman" w:cs="Times New Roman"/>
          <w:color w:val="000000"/>
          <w:sz w:val="24"/>
          <w:szCs w:val="24"/>
          <w:lang w:val="en-GB"/>
        </w:rPr>
        <w:t>other than</w:t>
      </w:r>
      <w:r w:rsidRPr="00314765">
        <w:rPr>
          <w:rFonts w:ascii="Times New Roman" w:hAnsi="Times New Roman" w:cs="Times New Roman"/>
          <w:color w:val="000000"/>
          <w:sz w:val="24"/>
          <w:szCs w:val="24"/>
          <w:lang w:val="en-GB"/>
        </w:rPr>
        <w:t xml:space="preserve"> specialized assistants</w:t>
      </w:r>
      <w:r w:rsidR="008D03BD" w:rsidRPr="00314765">
        <w:rPr>
          <w:rFonts w:ascii="Times New Roman" w:hAnsi="Times New Roman" w:cs="Times New Roman"/>
          <w:color w:val="000000"/>
          <w:sz w:val="24"/>
          <w:szCs w:val="24"/>
          <w:lang w:val="en-GB"/>
        </w:rPr>
        <w:t>.</w:t>
      </w:r>
    </w:p>
    <w:p w14:paraId="11FD1C82" w14:textId="77777777" w:rsidR="005614AA" w:rsidRPr="005614AA" w:rsidRDefault="005614AA" w:rsidP="005614AA">
      <w:pPr>
        <w:spacing w:after="150"/>
        <w:rPr>
          <w:rFonts w:ascii="Times New Roman" w:hAnsi="Times New Roman" w:cs="Times New Roman"/>
          <w:color w:val="000000"/>
          <w:sz w:val="24"/>
          <w:szCs w:val="24"/>
          <w:lang w:val="en-GB"/>
        </w:rPr>
      </w:pPr>
      <w:bookmarkStart w:id="5" w:name="_Hlk22507838"/>
      <w:r w:rsidRPr="005614AA">
        <w:rPr>
          <w:rFonts w:ascii="Times New Roman" w:hAnsi="Times New Roman" w:cs="Times New Roman"/>
          <w:color w:val="000000"/>
          <w:sz w:val="24"/>
          <w:szCs w:val="24"/>
          <w:lang w:val="en-GB"/>
        </w:rPr>
        <w:t>2. Sector Skills Council tasks shall be to:</w:t>
      </w:r>
    </w:p>
    <w:p w14:paraId="363B64BE"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 review the existing and identify any required qualifications in the sector;</w:t>
      </w:r>
    </w:p>
    <w:p w14:paraId="1F94ABBC"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 xml:space="preserve">2) </w:t>
      </w:r>
      <w:bookmarkStart w:id="6" w:name="_Hlk22466073"/>
      <w:r w:rsidRPr="005614AA">
        <w:rPr>
          <w:rFonts w:ascii="Times New Roman" w:hAnsi="Times New Roman" w:cs="Times New Roman"/>
          <w:color w:val="000000"/>
          <w:sz w:val="24"/>
          <w:szCs w:val="24"/>
          <w:lang w:val="en-GB"/>
        </w:rPr>
        <w:t xml:space="preserve">identify the qualifications </w:t>
      </w:r>
      <w:bookmarkEnd w:id="6"/>
      <w:r w:rsidRPr="005614AA">
        <w:rPr>
          <w:rFonts w:ascii="Times New Roman" w:hAnsi="Times New Roman" w:cs="Times New Roman"/>
          <w:color w:val="000000"/>
          <w:sz w:val="24"/>
          <w:szCs w:val="24"/>
          <w:lang w:val="en-GB"/>
        </w:rPr>
        <w:t>that need to be updated;</w:t>
      </w:r>
    </w:p>
    <w:p w14:paraId="258D158E"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3) identify the qualifications that no longer reflect the sectoral requirements;</w:t>
      </w:r>
    </w:p>
    <w:p w14:paraId="30809C4A"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4) make decisions about the draft qualifications standards made within the sector;</w:t>
      </w:r>
    </w:p>
    <w:p w14:paraId="50F88318"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5) provide opinion about expected outcomes of knowledge and skills within the sector;</w:t>
      </w:r>
    </w:p>
    <w:p w14:paraId="68CA231B"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 xml:space="preserve">6) promote dialogue and direct cooperation between labour market and education;  </w:t>
      </w:r>
    </w:p>
    <w:p w14:paraId="2DB1B886"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7) promote opportunities for education, training and employment within the sector;</w:t>
      </w:r>
    </w:p>
    <w:p w14:paraId="1600ADDF"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8) identify opportunities for adult learning within the sector;</w:t>
      </w:r>
    </w:p>
    <w:p w14:paraId="331AF88A"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9) discuss implications of national qualifications framework within the sector;</w:t>
      </w:r>
    </w:p>
    <w:p w14:paraId="2CBD8646"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10) propose lists of qualifications per levels and types, that may be acquired by the recognition of prior learning;</w:t>
      </w:r>
    </w:p>
    <w:p w14:paraId="7DD4F17C"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11) perform other activities in accordance with the Law on National Qualifications Framework of the Republic of Serbia.</w:t>
      </w:r>
    </w:p>
    <w:p w14:paraId="6D411BE1" w14:textId="77777777" w:rsidR="005614AA" w:rsidRPr="005614AA" w:rsidRDefault="005614AA" w:rsidP="005614AA">
      <w:pPr>
        <w:spacing w:after="150"/>
        <w:rPr>
          <w:rFonts w:ascii="Times New Roman" w:hAnsi="Times New Roman" w:cs="Times New Roman"/>
          <w:color w:val="000000"/>
          <w:sz w:val="24"/>
          <w:szCs w:val="24"/>
          <w:lang w:val="en-GB"/>
        </w:rPr>
      </w:pPr>
      <w:r w:rsidRPr="005614AA">
        <w:rPr>
          <w:rFonts w:ascii="Times New Roman" w:hAnsi="Times New Roman" w:cs="Times New Roman"/>
          <w:color w:val="000000"/>
          <w:sz w:val="24"/>
          <w:szCs w:val="24"/>
          <w:lang w:val="en-GB"/>
        </w:rPr>
        <w:t>3. The following members of the Sector Skills Council shall be appointed for five-year terms:</w:t>
      </w:r>
    </w:p>
    <w:p w14:paraId="1EB7F996" w14:textId="75D76E10" w:rsidR="00E03762" w:rsidRPr="00314765" w:rsidRDefault="005614AA" w:rsidP="005614AA">
      <w:pPr>
        <w:spacing w:after="150"/>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 xml:space="preserve">1) proposed by the Serbian Chamber of Commerce and representative Employers’ </w:t>
      </w:r>
      <w:proofErr w:type="gramStart"/>
      <w:r w:rsidRPr="00314765">
        <w:rPr>
          <w:rFonts w:ascii="Times New Roman" w:hAnsi="Times New Roman" w:cs="Times New Roman"/>
          <w:color w:val="000000"/>
          <w:sz w:val="24"/>
          <w:szCs w:val="24"/>
          <w:lang w:val="en-GB"/>
        </w:rPr>
        <w:t>Associations</w:t>
      </w:r>
      <w:bookmarkEnd w:id="5"/>
      <w:r w:rsidR="008D03BD" w:rsidRPr="00314765">
        <w:rPr>
          <w:rFonts w:ascii="Times New Roman" w:hAnsi="Times New Roman" w:cs="Times New Roman"/>
          <w:color w:val="000000"/>
          <w:sz w:val="24"/>
          <w:szCs w:val="24"/>
          <w:lang w:val="en-GB"/>
        </w:rPr>
        <w:t>:</w:t>
      </w:r>
      <w:r w:rsidR="008D03BD" w:rsidRPr="00314765">
        <w:rPr>
          <w:rFonts w:ascii="Times New Roman" w:hAnsi="Times New Roman" w:cs="Times New Roman"/>
          <w:color w:val="000000"/>
          <w:sz w:val="24"/>
          <w:szCs w:val="24"/>
          <w:vertAlign w:val="superscript"/>
          <w:lang w:val="en-GB"/>
        </w:rPr>
        <w:t>*</w:t>
      </w:r>
      <w:proofErr w:type="gramEnd"/>
    </w:p>
    <w:p w14:paraId="719A5667" w14:textId="0037372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lastRenderedPageBreak/>
        <w:t xml:space="preserve">(1) Dragan </w:t>
      </w:r>
      <w:proofErr w:type="spellStart"/>
      <w:r w:rsidRPr="00314765">
        <w:rPr>
          <w:rFonts w:ascii="Times New Roman" w:hAnsi="Times New Roman" w:cs="Times New Roman"/>
          <w:color w:val="000000"/>
          <w:sz w:val="24"/>
          <w:szCs w:val="24"/>
          <w:lang w:val="en-GB"/>
        </w:rPr>
        <w:t>Milivojevi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 xml:space="preserve"> - Marketing and </w:t>
      </w:r>
      <w:proofErr w:type="gramStart"/>
      <w:r w:rsidRPr="00314765">
        <w:rPr>
          <w:rFonts w:ascii="Times New Roman" w:hAnsi="Times New Roman" w:cs="Times New Roman"/>
          <w:color w:val="000000"/>
          <w:sz w:val="24"/>
          <w:szCs w:val="24"/>
          <w:lang w:val="en-GB"/>
        </w:rPr>
        <w:t>Advertising;*</w:t>
      </w:r>
      <w:proofErr w:type="gramEnd"/>
    </w:p>
    <w:p w14:paraId="48F1A06F" w14:textId="6E45A0D0"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Igor </w:t>
      </w:r>
      <w:proofErr w:type="spellStart"/>
      <w:r w:rsidRPr="00314765">
        <w:rPr>
          <w:rFonts w:ascii="Times New Roman" w:hAnsi="Times New Roman" w:cs="Times New Roman"/>
          <w:color w:val="000000"/>
          <w:sz w:val="24"/>
          <w:szCs w:val="24"/>
          <w:lang w:val="en-GB"/>
        </w:rPr>
        <w:t>Mladenovi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 xml:space="preserve"> - Management, Finance, Banking and </w:t>
      </w:r>
      <w:proofErr w:type="gramStart"/>
      <w:r w:rsidRPr="00314765">
        <w:rPr>
          <w:rFonts w:ascii="Times New Roman" w:hAnsi="Times New Roman" w:cs="Times New Roman"/>
          <w:color w:val="000000"/>
          <w:sz w:val="24"/>
          <w:szCs w:val="24"/>
          <w:lang w:val="en-GB"/>
        </w:rPr>
        <w:t>Insurance.*</w:t>
      </w:r>
      <w:proofErr w:type="gramEnd"/>
    </w:p>
    <w:p w14:paraId="78A49544" w14:textId="673EC62D"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At the proposal of professional chambers or </w:t>
      </w:r>
      <w:proofErr w:type="gramStart"/>
      <w:r w:rsidRPr="00314765">
        <w:rPr>
          <w:rFonts w:ascii="Times New Roman" w:hAnsi="Times New Roman" w:cs="Times New Roman"/>
          <w:color w:val="000000"/>
          <w:sz w:val="24"/>
          <w:szCs w:val="24"/>
          <w:lang w:val="en-GB"/>
        </w:rPr>
        <w:t>associations:*</w:t>
      </w:r>
      <w:proofErr w:type="gramEnd"/>
    </w:p>
    <w:p w14:paraId="5CFF54D4" w14:textId="4575213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(1) National Academ</w:t>
      </w:r>
      <w:r w:rsidR="00FC2F34" w:rsidRPr="00314765">
        <w:rPr>
          <w:rFonts w:ascii="Times New Roman" w:hAnsi="Times New Roman" w:cs="Times New Roman"/>
          <w:color w:val="000000"/>
          <w:sz w:val="24"/>
          <w:szCs w:val="24"/>
          <w:lang w:val="en-GB"/>
        </w:rPr>
        <w:t>y</w:t>
      </w:r>
      <w:r w:rsidRPr="00314765">
        <w:rPr>
          <w:rFonts w:ascii="Times New Roman" w:hAnsi="Times New Roman" w:cs="Times New Roman"/>
          <w:color w:val="000000"/>
          <w:sz w:val="24"/>
          <w:szCs w:val="24"/>
          <w:lang w:val="en-GB"/>
        </w:rPr>
        <w:t xml:space="preserve"> of Public Administration - </w:t>
      </w:r>
      <w:proofErr w:type="spellStart"/>
      <w:r w:rsidRPr="00314765">
        <w:rPr>
          <w:rFonts w:ascii="Times New Roman" w:hAnsi="Times New Roman" w:cs="Times New Roman"/>
          <w:color w:val="000000"/>
          <w:sz w:val="24"/>
          <w:szCs w:val="24"/>
          <w:lang w:val="en-GB"/>
        </w:rPr>
        <w:t>Snežana</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Antonijević</w:t>
      </w:r>
      <w:proofErr w:type="spellEnd"/>
      <w:r w:rsidRPr="00314765">
        <w:rPr>
          <w:rFonts w:ascii="Times New Roman" w:hAnsi="Times New Roman" w:cs="Times New Roman"/>
          <w:color w:val="000000"/>
          <w:sz w:val="24"/>
          <w:szCs w:val="24"/>
          <w:lang w:val="en-GB"/>
        </w:rPr>
        <w:t>;*</w:t>
      </w:r>
      <w:proofErr w:type="gramEnd"/>
    </w:p>
    <w:p w14:paraId="4A661E0F" w14:textId="407F990D"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r w:rsidR="00FC2F34" w:rsidRPr="00314765">
        <w:rPr>
          <w:rFonts w:ascii="Times New Roman" w:hAnsi="Times New Roman" w:cs="Times New Roman"/>
          <w:color w:val="000000"/>
          <w:sz w:val="24"/>
          <w:szCs w:val="24"/>
          <w:lang w:val="en-GB"/>
        </w:rPr>
        <w:t>HRM Services</w:t>
      </w:r>
      <w:r w:rsidRPr="00314765">
        <w:rPr>
          <w:rFonts w:ascii="Times New Roman" w:hAnsi="Times New Roman" w:cs="Times New Roman"/>
          <w:color w:val="000000"/>
          <w:sz w:val="24"/>
          <w:szCs w:val="24"/>
          <w:lang w:val="en-GB"/>
        </w:rPr>
        <w:t xml:space="preserve"> - </w:t>
      </w:r>
      <w:proofErr w:type="spellStart"/>
      <w:r w:rsidRPr="00314765">
        <w:rPr>
          <w:rFonts w:ascii="Times New Roman" w:hAnsi="Times New Roman" w:cs="Times New Roman"/>
          <w:color w:val="000000"/>
          <w:sz w:val="24"/>
          <w:szCs w:val="24"/>
          <w:lang w:val="en-GB"/>
        </w:rPr>
        <w:t>Dragana</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Janković</w:t>
      </w:r>
      <w:proofErr w:type="spellEnd"/>
      <w:r w:rsidRPr="00314765">
        <w:rPr>
          <w:rFonts w:ascii="Times New Roman" w:hAnsi="Times New Roman" w:cs="Times New Roman"/>
          <w:color w:val="000000"/>
          <w:sz w:val="24"/>
          <w:szCs w:val="24"/>
          <w:lang w:val="en-GB"/>
        </w:rPr>
        <w:t>;*</w:t>
      </w:r>
      <w:proofErr w:type="gramEnd"/>
    </w:p>
    <w:p w14:paraId="4A9C0582" w14:textId="0797D7CF"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Associations of Independent Judicial Experts and Real Estate Appraisers - </w:t>
      </w:r>
      <w:proofErr w:type="spellStart"/>
      <w:r w:rsidRPr="00314765">
        <w:rPr>
          <w:rFonts w:ascii="Times New Roman" w:hAnsi="Times New Roman" w:cs="Times New Roman"/>
          <w:color w:val="000000"/>
          <w:sz w:val="24"/>
          <w:szCs w:val="24"/>
          <w:lang w:val="en-GB"/>
        </w:rPr>
        <w:t>Milić</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Đoković</w:t>
      </w:r>
      <w:proofErr w:type="spellEnd"/>
      <w:r w:rsidRPr="00314765">
        <w:rPr>
          <w:rFonts w:ascii="Times New Roman" w:hAnsi="Times New Roman" w:cs="Times New Roman"/>
          <w:color w:val="000000"/>
          <w:sz w:val="24"/>
          <w:szCs w:val="24"/>
          <w:lang w:val="en-GB"/>
        </w:rPr>
        <w:t>;*</w:t>
      </w:r>
      <w:proofErr w:type="gramEnd"/>
    </w:p>
    <w:p w14:paraId="5E8C20D2" w14:textId="2204BD0E"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Chambers of Certified Auditors - </w:t>
      </w:r>
      <w:proofErr w:type="spellStart"/>
      <w:r w:rsidRPr="00314765">
        <w:rPr>
          <w:rFonts w:ascii="Times New Roman" w:hAnsi="Times New Roman" w:cs="Times New Roman"/>
          <w:color w:val="000000"/>
          <w:sz w:val="24"/>
          <w:szCs w:val="24"/>
          <w:lang w:val="en-GB"/>
        </w:rPr>
        <w:t>Mihailo</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Lazarević</w:t>
      </w:r>
      <w:proofErr w:type="spellEnd"/>
      <w:r w:rsidRPr="00314765">
        <w:rPr>
          <w:rFonts w:ascii="Times New Roman" w:hAnsi="Times New Roman" w:cs="Times New Roman"/>
          <w:color w:val="000000"/>
          <w:sz w:val="24"/>
          <w:szCs w:val="24"/>
          <w:lang w:val="en-GB"/>
        </w:rPr>
        <w:t>;*</w:t>
      </w:r>
      <w:proofErr w:type="gramEnd"/>
    </w:p>
    <w:p w14:paraId="40D3F4E7" w14:textId="56AC3856"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(5)</w:t>
      </w:r>
      <w:r w:rsidR="00FC2F34" w:rsidRPr="00314765">
        <w:rPr>
          <w:rFonts w:ascii="Times New Roman" w:hAnsi="Times New Roman" w:cs="Times New Roman"/>
          <w:color w:val="000000"/>
          <w:sz w:val="24"/>
          <w:szCs w:val="24"/>
          <w:lang w:val="en-GB"/>
        </w:rPr>
        <w:t xml:space="preserve"> Serbian Society of Appraisers </w:t>
      </w:r>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Sla</w:t>
      </w:r>
      <w:r w:rsidR="00FC2F34" w:rsidRPr="00314765">
        <w:rPr>
          <w:rFonts w:ascii="Times New Roman" w:hAnsi="Times New Roman" w:cs="Times New Roman"/>
          <w:color w:val="000000"/>
          <w:sz w:val="24"/>
          <w:szCs w:val="24"/>
          <w:lang w:val="en-GB"/>
        </w:rPr>
        <w:t>đ</w:t>
      </w:r>
      <w:r w:rsidRPr="00314765">
        <w:rPr>
          <w:rFonts w:ascii="Times New Roman" w:hAnsi="Times New Roman" w:cs="Times New Roman"/>
          <w:color w:val="000000"/>
          <w:sz w:val="24"/>
          <w:szCs w:val="24"/>
          <w:lang w:val="en-GB"/>
        </w:rPr>
        <w:t>ana</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Popovi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roofErr w:type="gramEnd"/>
    </w:p>
    <w:p w14:paraId="1E6708E1" w14:textId="6DB04F40"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(6) Association of Serbia</w:t>
      </w:r>
      <w:r w:rsidR="00FC2F34" w:rsidRPr="00314765">
        <w:rPr>
          <w:rFonts w:ascii="Times New Roman" w:hAnsi="Times New Roman" w:cs="Times New Roman"/>
          <w:color w:val="000000"/>
          <w:sz w:val="24"/>
          <w:szCs w:val="24"/>
          <w:lang w:val="en-GB"/>
        </w:rPr>
        <w:t>n</w:t>
      </w:r>
      <w:r w:rsidRPr="00314765">
        <w:rPr>
          <w:rFonts w:ascii="Times New Roman" w:hAnsi="Times New Roman" w:cs="Times New Roman"/>
          <w:color w:val="000000"/>
          <w:sz w:val="24"/>
          <w:szCs w:val="24"/>
          <w:lang w:val="en-GB"/>
        </w:rPr>
        <w:t xml:space="preserve"> </w:t>
      </w:r>
      <w:r w:rsidR="00FC2F34" w:rsidRPr="00314765">
        <w:rPr>
          <w:rFonts w:ascii="Times New Roman" w:hAnsi="Times New Roman" w:cs="Times New Roman"/>
          <w:color w:val="000000"/>
          <w:sz w:val="24"/>
          <w:szCs w:val="24"/>
          <w:lang w:val="en-GB"/>
        </w:rPr>
        <w:t xml:space="preserve">Banks </w:t>
      </w:r>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Sladjana</w:t>
      </w:r>
      <w:proofErr w:type="spellEnd"/>
      <w:r w:rsidRPr="00314765">
        <w:rPr>
          <w:rFonts w:ascii="Times New Roman" w:hAnsi="Times New Roman" w:cs="Times New Roman"/>
          <w:color w:val="000000"/>
          <w:sz w:val="24"/>
          <w:szCs w:val="24"/>
          <w:lang w:val="en-GB"/>
        </w:rPr>
        <w:t xml:space="preserve"> </w:t>
      </w:r>
      <w:proofErr w:type="spellStart"/>
      <w:proofErr w:type="gramStart"/>
      <w:r w:rsidRPr="00314765">
        <w:rPr>
          <w:rFonts w:ascii="Times New Roman" w:hAnsi="Times New Roman" w:cs="Times New Roman"/>
          <w:color w:val="000000"/>
          <w:sz w:val="24"/>
          <w:szCs w:val="24"/>
          <w:lang w:val="en-GB"/>
        </w:rPr>
        <w:t>Sredojevi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roofErr w:type="gramEnd"/>
    </w:p>
    <w:p w14:paraId="71CC53BC" w14:textId="39250E4F"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(7) National Association of </w:t>
      </w:r>
      <w:proofErr w:type="spellStart"/>
      <w:r w:rsidR="00FC2F34" w:rsidRPr="00314765">
        <w:rPr>
          <w:rFonts w:ascii="Times New Roman" w:hAnsi="Times New Roman" w:cs="Times New Roman"/>
          <w:color w:val="000000"/>
          <w:sz w:val="24"/>
          <w:szCs w:val="24"/>
          <w:lang w:val="en-GB"/>
        </w:rPr>
        <w:t>Valuers</w:t>
      </w:r>
      <w:proofErr w:type="spellEnd"/>
      <w:r w:rsidRPr="00314765">
        <w:rPr>
          <w:rFonts w:ascii="Times New Roman" w:hAnsi="Times New Roman" w:cs="Times New Roman"/>
          <w:color w:val="000000"/>
          <w:sz w:val="24"/>
          <w:szCs w:val="24"/>
          <w:lang w:val="en-GB"/>
        </w:rPr>
        <w:t xml:space="preserve"> of Serbia - Ivan </w:t>
      </w:r>
      <w:proofErr w:type="spellStart"/>
      <w:proofErr w:type="gramStart"/>
      <w:r w:rsidRPr="00314765">
        <w:rPr>
          <w:rFonts w:ascii="Times New Roman" w:hAnsi="Times New Roman" w:cs="Times New Roman"/>
          <w:color w:val="000000"/>
          <w:sz w:val="24"/>
          <w:szCs w:val="24"/>
          <w:lang w:val="en-GB"/>
        </w:rPr>
        <w:t>Stanojevi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roofErr w:type="gramEnd"/>
    </w:p>
    <w:p w14:paraId="46B555BF" w14:textId="39FF272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(8) Association of </w:t>
      </w:r>
      <w:r w:rsidR="00FC2F34" w:rsidRPr="00314765">
        <w:rPr>
          <w:rFonts w:ascii="Times New Roman" w:hAnsi="Times New Roman" w:cs="Times New Roman"/>
          <w:color w:val="000000"/>
          <w:sz w:val="24"/>
          <w:szCs w:val="24"/>
          <w:lang w:val="en-GB"/>
        </w:rPr>
        <w:t xml:space="preserve">Serbian </w:t>
      </w:r>
      <w:r w:rsidRPr="00314765">
        <w:rPr>
          <w:rFonts w:ascii="Times New Roman" w:hAnsi="Times New Roman" w:cs="Times New Roman"/>
          <w:color w:val="000000"/>
          <w:sz w:val="24"/>
          <w:szCs w:val="24"/>
          <w:lang w:val="en-GB"/>
        </w:rPr>
        <w:t xml:space="preserve">Insurers - </w:t>
      </w:r>
      <w:proofErr w:type="spellStart"/>
      <w:r w:rsidRPr="00314765">
        <w:rPr>
          <w:rFonts w:ascii="Times New Roman" w:hAnsi="Times New Roman" w:cs="Times New Roman"/>
          <w:color w:val="000000"/>
          <w:sz w:val="24"/>
          <w:szCs w:val="24"/>
          <w:lang w:val="en-GB"/>
        </w:rPr>
        <w:t>Branko</w:t>
      </w:r>
      <w:proofErr w:type="spellEnd"/>
      <w:r w:rsidRPr="00314765">
        <w:rPr>
          <w:rFonts w:ascii="Times New Roman" w:hAnsi="Times New Roman" w:cs="Times New Roman"/>
          <w:color w:val="000000"/>
          <w:sz w:val="24"/>
          <w:szCs w:val="24"/>
          <w:lang w:val="en-GB"/>
        </w:rPr>
        <w:t xml:space="preserve"> </w:t>
      </w:r>
      <w:proofErr w:type="gramStart"/>
      <w:r w:rsidRPr="00314765">
        <w:rPr>
          <w:rFonts w:ascii="Times New Roman" w:hAnsi="Times New Roman" w:cs="Times New Roman"/>
          <w:color w:val="000000"/>
          <w:sz w:val="24"/>
          <w:szCs w:val="24"/>
          <w:lang w:val="en-GB"/>
        </w:rPr>
        <w:t>Damjanovi</w:t>
      </w:r>
      <w:r w:rsidR="00FC2F34" w:rsidRPr="00314765">
        <w:rPr>
          <w:rFonts w:ascii="Times New Roman" w:hAnsi="Times New Roman" w:cs="Times New Roman"/>
          <w:color w:val="000000"/>
          <w:sz w:val="24"/>
          <w:szCs w:val="24"/>
          <w:lang w:val="en-GB"/>
        </w:rPr>
        <w:t>ć</w:t>
      </w:r>
      <w:r w:rsidRPr="00314765">
        <w:rPr>
          <w:rFonts w:ascii="Times New Roman" w:hAnsi="Times New Roman" w:cs="Times New Roman"/>
          <w:color w:val="000000"/>
          <w:sz w:val="24"/>
          <w:szCs w:val="24"/>
          <w:lang w:val="en-GB"/>
        </w:rPr>
        <w:t>.*</w:t>
      </w:r>
      <w:proofErr w:type="gramEnd"/>
    </w:p>
    <w:p w14:paraId="35A7635E" w14:textId="47BDE11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w:t>
      </w:r>
      <w:r w:rsidR="00FC2F34" w:rsidRPr="00314765">
        <w:rPr>
          <w:rFonts w:ascii="Times New Roman" w:hAnsi="Times New Roman" w:cs="Times New Roman"/>
          <w:color w:val="000000"/>
          <w:sz w:val="24"/>
          <w:szCs w:val="24"/>
          <w:lang w:val="en-GB"/>
        </w:rPr>
        <w:t>proposed by the</w:t>
      </w:r>
      <w:r w:rsidRPr="00314765">
        <w:rPr>
          <w:rFonts w:ascii="Times New Roman" w:hAnsi="Times New Roman" w:cs="Times New Roman"/>
          <w:color w:val="000000"/>
          <w:sz w:val="24"/>
          <w:szCs w:val="24"/>
          <w:lang w:val="en-GB"/>
        </w:rPr>
        <w:t xml:space="preserve"> Council for Vocational and Adult Education - </w:t>
      </w:r>
      <w:proofErr w:type="spellStart"/>
      <w:r w:rsidRPr="00314765">
        <w:rPr>
          <w:rFonts w:ascii="Times New Roman" w:hAnsi="Times New Roman" w:cs="Times New Roman"/>
          <w:color w:val="000000"/>
          <w:sz w:val="24"/>
          <w:szCs w:val="24"/>
          <w:lang w:val="en-GB"/>
        </w:rPr>
        <w:t>Marčela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Vuinac</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Obućina</w:t>
      </w:r>
      <w:proofErr w:type="spellEnd"/>
      <w:r w:rsidRPr="00314765">
        <w:rPr>
          <w:rFonts w:ascii="Times New Roman" w:hAnsi="Times New Roman" w:cs="Times New Roman"/>
          <w:color w:val="000000"/>
          <w:sz w:val="24"/>
          <w:szCs w:val="24"/>
          <w:lang w:val="en-GB"/>
        </w:rPr>
        <w:t>.</w:t>
      </w:r>
    </w:p>
    <w:p w14:paraId="719BE4F6" w14:textId="5CA3EB0F"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at the proposal of the </w:t>
      </w:r>
      <w:r w:rsidR="00FC2F34" w:rsidRPr="00314765">
        <w:rPr>
          <w:rFonts w:ascii="Times New Roman" w:hAnsi="Times New Roman" w:cs="Times New Roman"/>
          <w:color w:val="000000"/>
          <w:sz w:val="24"/>
          <w:szCs w:val="24"/>
          <w:lang w:val="en-GB"/>
        </w:rPr>
        <w:t>University Conference and the Conference of academies and higher education institutions</w:t>
      </w:r>
      <w:r w:rsidRPr="00314765">
        <w:rPr>
          <w:rFonts w:ascii="Times New Roman" w:hAnsi="Times New Roman" w:cs="Times New Roman"/>
          <w:color w:val="000000"/>
          <w:sz w:val="24"/>
          <w:szCs w:val="24"/>
          <w:lang w:val="en-GB"/>
        </w:rPr>
        <w:t>:</w:t>
      </w:r>
    </w:p>
    <w:p w14:paraId="04ABAD14" w14:textId="419D2CF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proofErr w:type="spellStart"/>
      <w:r w:rsidR="00FC2F34" w:rsidRPr="00314765">
        <w:rPr>
          <w:rFonts w:ascii="Times New Roman" w:hAnsi="Times New Roman" w:cs="Times New Roman"/>
          <w:color w:val="000000"/>
          <w:sz w:val="24"/>
          <w:szCs w:val="24"/>
          <w:lang w:val="en-GB"/>
        </w:rPr>
        <w:t>P</w:t>
      </w:r>
      <w:r w:rsidRPr="00314765">
        <w:rPr>
          <w:rFonts w:ascii="Times New Roman" w:hAnsi="Times New Roman" w:cs="Times New Roman"/>
          <w:color w:val="000000"/>
          <w:sz w:val="24"/>
          <w:szCs w:val="24"/>
          <w:lang w:val="en-GB"/>
        </w:rPr>
        <w:t>rof.</w:t>
      </w:r>
      <w:proofErr w:type="spellEnd"/>
      <w:r w:rsidRPr="00314765">
        <w:rPr>
          <w:rFonts w:ascii="Times New Roman" w:hAnsi="Times New Roman" w:cs="Times New Roman"/>
          <w:color w:val="000000"/>
          <w:sz w:val="24"/>
          <w:szCs w:val="24"/>
          <w:lang w:val="en-GB"/>
        </w:rPr>
        <w:t xml:space="preserve"> Vladimir </w:t>
      </w:r>
      <w:proofErr w:type="spellStart"/>
      <w:r w:rsidRPr="00314765">
        <w:rPr>
          <w:rFonts w:ascii="Times New Roman" w:hAnsi="Times New Roman" w:cs="Times New Roman"/>
          <w:color w:val="000000"/>
          <w:sz w:val="24"/>
          <w:szCs w:val="24"/>
          <w:lang w:val="en-GB"/>
        </w:rPr>
        <w:t>Jovanovic</w:t>
      </w:r>
      <w:proofErr w:type="spellEnd"/>
      <w:r w:rsidRPr="00314765">
        <w:rPr>
          <w:rFonts w:ascii="Times New Roman" w:hAnsi="Times New Roman" w:cs="Times New Roman"/>
          <w:color w:val="000000"/>
          <w:sz w:val="24"/>
          <w:szCs w:val="24"/>
          <w:lang w:val="en-GB"/>
        </w:rPr>
        <w:t xml:space="preserve">, PhD - </w:t>
      </w:r>
      <w:r w:rsidR="00B1158F" w:rsidRPr="00314765">
        <w:rPr>
          <w:rFonts w:ascii="Times New Roman" w:hAnsi="Times New Roman" w:cs="Times New Roman"/>
          <w:color w:val="000000"/>
          <w:sz w:val="24"/>
          <w:szCs w:val="24"/>
          <w:lang w:val="en-GB"/>
        </w:rPr>
        <w:t>C</w:t>
      </w:r>
      <w:r w:rsidRPr="00314765">
        <w:rPr>
          <w:rFonts w:ascii="Times New Roman" w:hAnsi="Times New Roman" w:cs="Times New Roman"/>
          <w:color w:val="000000"/>
          <w:sz w:val="24"/>
          <w:szCs w:val="24"/>
          <w:lang w:val="en-GB"/>
        </w:rPr>
        <w:t>ONUS;</w:t>
      </w:r>
    </w:p>
    <w:p w14:paraId="491B878C" w14:textId="6E6D93E5"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proofErr w:type="spellStart"/>
      <w:r w:rsidR="00FC2F34" w:rsidRPr="00314765">
        <w:rPr>
          <w:rFonts w:ascii="Times New Roman" w:hAnsi="Times New Roman" w:cs="Times New Roman"/>
          <w:color w:val="000000"/>
          <w:sz w:val="24"/>
          <w:szCs w:val="24"/>
          <w:lang w:val="en-GB"/>
        </w:rPr>
        <w:t>P</w:t>
      </w:r>
      <w:r w:rsidRPr="00314765">
        <w:rPr>
          <w:rFonts w:ascii="Times New Roman" w:hAnsi="Times New Roman" w:cs="Times New Roman"/>
          <w:color w:val="000000"/>
          <w:sz w:val="24"/>
          <w:szCs w:val="24"/>
          <w:lang w:val="en-GB"/>
        </w:rPr>
        <w:t>rof.</w:t>
      </w:r>
      <w:proofErr w:type="spellEnd"/>
      <w:r w:rsidRPr="00314765">
        <w:rPr>
          <w:rFonts w:ascii="Times New Roman" w:hAnsi="Times New Roman" w:cs="Times New Roman"/>
          <w:color w:val="000000"/>
          <w:sz w:val="24"/>
          <w:szCs w:val="24"/>
          <w:lang w:val="en-GB"/>
        </w:rPr>
        <w:t xml:space="preserve"> Nikola </w:t>
      </w:r>
      <w:proofErr w:type="spellStart"/>
      <w:r w:rsidRPr="00314765">
        <w:rPr>
          <w:rFonts w:ascii="Times New Roman" w:hAnsi="Times New Roman" w:cs="Times New Roman"/>
          <w:color w:val="000000"/>
          <w:sz w:val="24"/>
          <w:szCs w:val="24"/>
          <w:lang w:val="en-GB"/>
        </w:rPr>
        <w:t>Radivojevic</w:t>
      </w:r>
      <w:proofErr w:type="spellEnd"/>
      <w:r w:rsidRPr="00314765">
        <w:rPr>
          <w:rFonts w:ascii="Times New Roman" w:hAnsi="Times New Roman" w:cs="Times New Roman"/>
          <w:color w:val="000000"/>
          <w:sz w:val="24"/>
          <w:szCs w:val="24"/>
          <w:lang w:val="en-GB"/>
        </w:rPr>
        <w:t xml:space="preserve">, PhD, </w:t>
      </w:r>
      <w:r w:rsidR="00B1158F" w:rsidRPr="00314765">
        <w:rPr>
          <w:rFonts w:ascii="Times New Roman" w:hAnsi="Times New Roman" w:cs="Times New Roman"/>
          <w:color w:val="000000"/>
          <w:sz w:val="24"/>
          <w:szCs w:val="24"/>
          <w:lang w:val="en-GB"/>
        </w:rPr>
        <w:t>CA</w:t>
      </w:r>
      <w:r w:rsidRPr="00314765">
        <w:rPr>
          <w:rFonts w:ascii="Times New Roman" w:hAnsi="Times New Roman" w:cs="Times New Roman"/>
          <w:color w:val="000000"/>
          <w:sz w:val="24"/>
          <w:szCs w:val="24"/>
          <w:lang w:val="en-GB"/>
        </w:rPr>
        <w:t>ASS.</w:t>
      </w:r>
    </w:p>
    <w:p w14:paraId="402BD0F0" w14:textId="5F9986F9"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5) at the proposal of the National Employment </w:t>
      </w:r>
      <w:r w:rsidR="00B1158F" w:rsidRPr="00314765">
        <w:rPr>
          <w:rFonts w:ascii="Times New Roman" w:hAnsi="Times New Roman" w:cs="Times New Roman"/>
          <w:color w:val="000000"/>
          <w:sz w:val="24"/>
          <w:szCs w:val="24"/>
          <w:lang w:val="en-GB"/>
        </w:rPr>
        <w:t>Agency</w:t>
      </w:r>
      <w:r w:rsidRPr="00314765">
        <w:rPr>
          <w:rFonts w:ascii="Times New Roman" w:hAnsi="Times New Roman" w:cs="Times New Roman"/>
          <w:color w:val="000000"/>
          <w:sz w:val="24"/>
          <w:szCs w:val="24"/>
          <w:lang w:val="en-GB"/>
        </w:rPr>
        <w:t xml:space="preserve"> - </w:t>
      </w:r>
      <w:proofErr w:type="spellStart"/>
      <w:r w:rsidRPr="00314765">
        <w:rPr>
          <w:rFonts w:ascii="Times New Roman" w:hAnsi="Times New Roman" w:cs="Times New Roman"/>
          <w:color w:val="000000"/>
          <w:sz w:val="24"/>
          <w:szCs w:val="24"/>
          <w:lang w:val="en-GB"/>
        </w:rPr>
        <w:t>Ljiljana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Lutovac</w:t>
      </w:r>
      <w:proofErr w:type="spellEnd"/>
      <w:r w:rsidRPr="00314765">
        <w:rPr>
          <w:rFonts w:ascii="Times New Roman" w:hAnsi="Times New Roman" w:cs="Times New Roman"/>
          <w:color w:val="000000"/>
          <w:sz w:val="24"/>
          <w:szCs w:val="24"/>
          <w:lang w:val="en-GB"/>
        </w:rPr>
        <w:t>.</w:t>
      </w:r>
    </w:p>
    <w:p w14:paraId="6BFB612D" w14:textId="34CE11DB"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6) </w:t>
      </w:r>
      <w:r w:rsidR="00FC2F34" w:rsidRPr="00314765">
        <w:rPr>
          <w:rFonts w:ascii="Times New Roman" w:hAnsi="Times New Roman" w:cs="Times New Roman"/>
          <w:color w:val="000000"/>
          <w:sz w:val="24"/>
          <w:szCs w:val="24"/>
          <w:lang w:val="en-GB"/>
        </w:rPr>
        <w:t>at the</w:t>
      </w:r>
      <w:r w:rsidRPr="00314765">
        <w:rPr>
          <w:rFonts w:ascii="Times New Roman" w:hAnsi="Times New Roman" w:cs="Times New Roman"/>
          <w:color w:val="000000"/>
          <w:sz w:val="24"/>
          <w:szCs w:val="24"/>
          <w:lang w:val="en-GB"/>
        </w:rPr>
        <w:t xml:space="preserve"> proposal</w:t>
      </w:r>
      <w:r w:rsidR="00FC2F34" w:rsidRPr="00314765">
        <w:rPr>
          <w:rFonts w:ascii="Times New Roman" w:hAnsi="Times New Roman" w:cs="Times New Roman"/>
          <w:color w:val="000000"/>
          <w:sz w:val="24"/>
          <w:szCs w:val="24"/>
          <w:lang w:val="en-GB"/>
        </w:rPr>
        <w:t xml:space="preserve"> of</w:t>
      </w:r>
      <w:r w:rsidRPr="00314765">
        <w:rPr>
          <w:rFonts w:ascii="Times New Roman" w:hAnsi="Times New Roman" w:cs="Times New Roman"/>
          <w:color w:val="000000"/>
          <w:sz w:val="24"/>
          <w:szCs w:val="24"/>
          <w:lang w:val="en-GB"/>
        </w:rPr>
        <w:t>:</w:t>
      </w:r>
    </w:p>
    <w:p w14:paraId="25CBDAF5" w14:textId="3998AE5D"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Education of Science and Technological Development - </w:t>
      </w:r>
      <w:proofErr w:type="spellStart"/>
      <w:r w:rsidRPr="00314765">
        <w:rPr>
          <w:rFonts w:ascii="Times New Roman" w:hAnsi="Times New Roman" w:cs="Times New Roman"/>
          <w:color w:val="000000"/>
          <w:sz w:val="24"/>
          <w:szCs w:val="24"/>
          <w:lang w:val="en-GB"/>
        </w:rPr>
        <w:t>Vesna</w:t>
      </w:r>
      <w:proofErr w:type="spellEnd"/>
      <w:r w:rsidRPr="00314765">
        <w:rPr>
          <w:rFonts w:ascii="Times New Roman" w:hAnsi="Times New Roman" w:cs="Times New Roman"/>
          <w:color w:val="000000"/>
          <w:sz w:val="24"/>
          <w:szCs w:val="24"/>
          <w:lang w:val="en-GB"/>
        </w:rPr>
        <w:t xml:space="preserve"> Fabian;</w:t>
      </w:r>
    </w:p>
    <w:p w14:paraId="189BBA27" w14:textId="05635B30"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(2)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w:t>
      </w:r>
      <w:r w:rsidR="00314765" w:rsidRPr="00314765">
        <w:rPr>
          <w:rFonts w:ascii="Times New Roman" w:hAnsi="Times New Roman" w:cs="Times New Roman"/>
          <w:color w:val="000000"/>
          <w:sz w:val="24"/>
          <w:szCs w:val="24"/>
          <w:lang w:val="en-GB"/>
        </w:rPr>
        <w:t>Labour</w:t>
      </w:r>
      <w:r w:rsidRPr="00314765">
        <w:rPr>
          <w:rFonts w:ascii="Times New Roman" w:hAnsi="Times New Roman" w:cs="Times New Roman"/>
          <w:color w:val="000000"/>
          <w:sz w:val="24"/>
          <w:szCs w:val="24"/>
          <w:lang w:val="en-GB"/>
        </w:rPr>
        <w:t xml:space="preserve">, Employment, Veterans and Social Affairs - </w:t>
      </w:r>
      <w:proofErr w:type="spellStart"/>
      <w:r w:rsidRPr="00314765">
        <w:rPr>
          <w:rFonts w:ascii="Times New Roman" w:hAnsi="Times New Roman" w:cs="Times New Roman"/>
          <w:color w:val="000000"/>
          <w:sz w:val="24"/>
          <w:szCs w:val="24"/>
          <w:lang w:val="en-GB"/>
        </w:rPr>
        <w:t>Ljiljana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Mirić</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Stanković</w:t>
      </w:r>
      <w:proofErr w:type="spellEnd"/>
      <w:r w:rsidRPr="00314765">
        <w:rPr>
          <w:rFonts w:ascii="Times New Roman" w:hAnsi="Times New Roman" w:cs="Times New Roman"/>
          <w:color w:val="000000"/>
          <w:sz w:val="24"/>
          <w:szCs w:val="24"/>
          <w:lang w:val="en-GB"/>
        </w:rPr>
        <w:t>;</w:t>
      </w:r>
    </w:p>
    <w:p w14:paraId="29413925" w14:textId="173E02E9"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(3)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Finance - </w:t>
      </w:r>
      <w:proofErr w:type="spellStart"/>
      <w:r w:rsidRPr="00314765">
        <w:rPr>
          <w:rFonts w:ascii="Times New Roman" w:hAnsi="Times New Roman" w:cs="Times New Roman"/>
          <w:color w:val="000000"/>
          <w:sz w:val="24"/>
          <w:szCs w:val="24"/>
          <w:lang w:val="en-GB"/>
        </w:rPr>
        <w:t>Milesa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Marjanovi</w:t>
      </w:r>
      <w:r w:rsidR="00FC2F34"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
    <w:p w14:paraId="463A0527" w14:textId="048A2000" w:rsidR="005614AA" w:rsidRPr="00314765" w:rsidRDefault="005614AA" w:rsidP="00FC2F34">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(4) </w:t>
      </w:r>
      <w:r w:rsidR="00FC2F34" w:rsidRPr="00314765">
        <w:rPr>
          <w:rFonts w:ascii="Times New Roman" w:hAnsi="Times New Roman" w:cs="Times New Roman"/>
          <w:color w:val="000000"/>
          <w:sz w:val="24"/>
          <w:szCs w:val="24"/>
          <w:lang w:val="en-GB"/>
        </w:rPr>
        <w:t>Ministry</w:t>
      </w:r>
      <w:r w:rsidRPr="00314765">
        <w:rPr>
          <w:rFonts w:ascii="Times New Roman" w:hAnsi="Times New Roman" w:cs="Times New Roman"/>
          <w:color w:val="000000"/>
          <w:sz w:val="24"/>
          <w:szCs w:val="24"/>
          <w:lang w:val="en-GB"/>
        </w:rPr>
        <w:t xml:space="preserve"> of </w:t>
      </w:r>
      <w:r w:rsidR="00B1158F" w:rsidRPr="00314765">
        <w:rPr>
          <w:rFonts w:ascii="Times New Roman" w:hAnsi="Times New Roman" w:cs="Times New Roman"/>
          <w:color w:val="000000"/>
          <w:sz w:val="24"/>
          <w:szCs w:val="24"/>
          <w:lang w:val="en-GB"/>
        </w:rPr>
        <w:t>Public</w:t>
      </w:r>
      <w:r w:rsidRPr="00314765">
        <w:rPr>
          <w:rFonts w:ascii="Times New Roman" w:hAnsi="Times New Roman" w:cs="Times New Roman"/>
          <w:color w:val="000000"/>
          <w:sz w:val="24"/>
          <w:szCs w:val="24"/>
          <w:lang w:val="en-GB"/>
        </w:rPr>
        <w:t xml:space="preserve"> Administration and Local Self-Government - Ivana </w:t>
      </w:r>
      <w:proofErr w:type="spellStart"/>
      <w:r w:rsidRPr="00314765">
        <w:rPr>
          <w:rFonts w:ascii="Times New Roman" w:hAnsi="Times New Roman" w:cs="Times New Roman"/>
          <w:color w:val="000000"/>
          <w:sz w:val="24"/>
          <w:szCs w:val="24"/>
          <w:lang w:val="en-GB"/>
        </w:rPr>
        <w:t>Savi</w:t>
      </w:r>
      <w:r w:rsidR="00B1158F" w:rsidRPr="00314765">
        <w:rPr>
          <w:rFonts w:ascii="Times New Roman" w:hAnsi="Times New Roman" w:cs="Times New Roman"/>
          <w:color w:val="000000"/>
          <w:sz w:val="24"/>
          <w:szCs w:val="24"/>
          <w:lang w:val="en-GB"/>
        </w:rPr>
        <w:t>ć</w:t>
      </w:r>
      <w:r w:rsidRPr="00314765">
        <w:rPr>
          <w:rFonts w:ascii="Times New Roman" w:hAnsi="Times New Roman" w:cs="Times New Roman"/>
          <w:color w:val="000000"/>
          <w:sz w:val="24"/>
          <w:szCs w:val="24"/>
          <w:lang w:val="en-GB"/>
        </w:rPr>
        <w:t>evi</w:t>
      </w:r>
      <w:r w:rsidR="00B1158F" w:rsidRPr="00314765">
        <w:rPr>
          <w:rFonts w:ascii="Times New Roman" w:hAnsi="Times New Roman" w:cs="Times New Roman"/>
          <w:color w:val="000000"/>
          <w:sz w:val="24"/>
          <w:szCs w:val="24"/>
          <w:lang w:val="en-GB"/>
        </w:rPr>
        <w:t>ć</w:t>
      </w:r>
      <w:proofErr w:type="spellEnd"/>
      <w:r w:rsidRPr="00314765">
        <w:rPr>
          <w:rFonts w:ascii="Times New Roman" w:hAnsi="Times New Roman" w:cs="Times New Roman"/>
          <w:color w:val="000000"/>
          <w:sz w:val="24"/>
          <w:szCs w:val="24"/>
          <w:lang w:val="en-GB"/>
        </w:rPr>
        <w:t>;</w:t>
      </w:r>
    </w:p>
    <w:p w14:paraId="3AE4724C"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(5) Ministry of Youth and Sports - Ana </w:t>
      </w:r>
      <w:proofErr w:type="spellStart"/>
      <w:r w:rsidRPr="00314765">
        <w:rPr>
          <w:rFonts w:ascii="Times New Roman" w:hAnsi="Times New Roman" w:cs="Times New Roman"/>
          <w:color w:val="000000"/>
          <w:sz w:val="24"/>
          <w:szCs w:val="24"/>
          <w:lang w:val="en-GB"/>
        </w:rPr>
        <w:t>Samardžić</w:t>
      </w:r>
      <w:proofErr w:type="spellEnd"/>
      <w:r w:rsidRPr="00314765">
        <w:rPr>
          <w:rFonts w:ascii="Times New Roman" w:hAnsi="Times New Roman" w:cs="Times New Roman"/>
          <w:color w:val="000000"/>
          <w:sz w:val="24"/>
          <w:szCs w:val="24"/>
          <w:lang w:val="en-GB"/>
        </w:rPr>
        <w:t>. *</w:t>
      </w:r>
    </w:p>
    <w:p w14:paraId="6901B23C" w14:textId="4093B844"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7) at the proposal of the</w:t>
      </w:r>
      <w:r w:rsidR="009E1B47">
        <w:rPr>
          <w:rFonts w:ascii="Times New Roman" w:hAnsi="Times New Roman" w:cs="Times New Roman"/>
          <w:color w:val="000000"/>
          <w:sz w:val="24"/>
          <w:szCs w:val="24"/>
          <w:lang w:val="en-GB"/>
        </w:rPr>
        <w:t xml:space="preserve"> association</w:t>
      </w:r>
      <w:r w:rsidRPr="00314765">
        <w:rPr>
          <w:rFonts w:ascii="Times New Roman" w:hAnsi="Times New Roman" w:cs="Times New Roman"/>
          <w:color w:val="000000"/>
          <w:sz w:val="24"/>
          <w:szCs w:val="24"/>
          <w:lang w:val="en-GB"/>
        </w:rPr>
        <w:t xml:space="preserve"> of </w:t>
      </w:r>
      <w:r w:rsidR="00B1158F" w:rsidRPr="00314765">
        <w:rPr>
          <w:rFonts w:ascii="Times New Roman" w:hAnsi="Times New Roman" w:cs="Times New Roman"/>
          <w:color w:val="000000"/>
          <w:sz w:val="24"/>
          <w:szCs w:val="24"/>
          <w:lang w:val="en-GB"/>
        </w:rPr>
        <w:t>professional</w:t>
      </w:r>
      <w:r w:rsidRPr="00314765">
        <w:rPr>
          <w:rFonts w:ascii="Times New Roman" w:hAnsi="Times New Roman" w:cs="Times New Roman"/>
          <w:color w:val="000000"/>
          <w:sz w:val="24"/>
          <w:szCs w:val="24"/>
          <w:lang w:val="en-GB"/>
        </w:rPr>
        <w:t xml:space="preserve"> schools:</w:t>
      </w:r>
    </w:p>
    <w:p w14:paraId="011FA5D5" w14:textId="191AB871"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proofErr w:type="spellStart"/>
      <w:r w:rsidRPr="00314765">
        <w:rPr>
          <w:rFonts w:ascii="Times New Roman" w:hAnsi="Times New Roman" w:cs="Times New Roman"/>
          <w:color w:val="000000"/>
          <w:sz w:val="24"/>
          <w:szCs w:val="24"/>
          <w:lang w:val="en-GB"/>
        </w:rPr>
        <w:t>Zorica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Maravić</w:t>
      </w:r>
      <w:proofErr w:type="spellEnd"/>
      <w:r w:rsidRPr="00314765">
        <w:rPr>
          <w:rFonts w:ascii="Times New Roman" w:hAnsi="Times New Roman" w:cs="Times New Roman"/>
          <w:color w:val="000000"/>
          <w:sz w:val="24"/>
          <w:szCs w:val="24"/>
          <w:lang w:val="en-GB"/>
        </w:rPr>
        <w:t>, Union of Economic, L</w:t>
      </w:r>
      <w:r w:rsidR="00FC2F34" w:rsidRPr="00314765">
        <w:rPr>
          <w:rFonts w:ascii="Times New Roman" w:hAnsi="Times New Roman" w:cs="Times New Roman"/>
          <w:color w:val="000000"/>
          <w:sz w:val="24"/>
          <w:szCs w:val="24"/>
          <w:lang w:val="en-GB"/>
        </w:rPr>
        <w:t xml:space="preserve">egal and </w:t>
      </w:r>
      <w:r w:rsidR="00B1158F" w:rsidRPr="00314765">
        <w:rPr>
          <w:rFonts w:ascii="Times New Roman" w:hAnsi="Times New Roman" w:cs="Times New Roman"/>
          <w:color w:val="000000"/>
          <w:sz w:val="24"/>
          <w:szCs w:val="24"/>
          <w:lang w:val="en-GB"/>
        </w:rPr>
        <w:t>A</w:t>
      </w:r>
      <w:r w:rsidR="00FC2F34" w:rsidRPr="00314765">
        <w:rPr>
          <w:rFonts w:ascii="Times New Roman" w:hAnsi="Times New Roman" w:cs="Times New Roman"/>
          <w:color w:val="000000"/>
          <w:sz w:val="24"/>
          <w:szCs w:val="24"/>
          <w:lang w:val="en-GB"/>
        </w:rPr>
        <w:t>dministrative</w:t>
      </w:r>
      <w:r w:rsidRPr="00314765">
        <w:rPr>
          <w:rFonts w:ascii="Times New Roman" w:hAnsi="Times New Roman" w:cs="Times New Roman"/>
          <w:color w:val="000000"/>
          <w:sz w:val="24"/>
          <w:szCs w:val="24"/>
          <w:lang w:val="en-GB"/>
        </w:rPr>
        <w:t>, Trade</w:t>
      </w:r>
      <w:r w:rsidR="00B1158F" w:rsidRPr="00314765">
        <w:rPr>
          <w:rFonts w:ascii="Times New Roman" w:hAnsi="Times New Roman" w:cs="Times New Roman"/>
          <w:color w:val="000000"/>
          <w:sz w:val="24"/>
          <w:szCs w:val="24"/>
          <w:lang w:val="en-GB"/>
        </w:rPr>
        <w:t>,</w:t>
      </w:r>
      <w:r w:rsidRPr="00314765">
        <w:rPr>
          <w:rFonts w:ascii="Times New Roman" w:hAnsi="Times New Roman" w:cs="Times New Roman"/>
          <w:color w:val="000000"/>
          <w:sz w:val="24"/>
          <w:szCs w:val="24"/>
          <w:lang w:val="en-GB"/>
        </w:rPr>
        <w:t xml:space="preserve"> Touris</w:t>
      </w:r>
      <w:r w:rsidR="00B1158F" w:rsidRPr="00314765">
        <w:rPr>
          <w:rFonts w:ascii="Times New Roman" w:hAnsi="Times New Roman" w:cs="Times New Roman"/>
          <w:color w:val="000000"/>
          <w:sz w:val="24"/>
          <w:szCs w:val="24"/>
          <w:lang w:val="en-GB"/>
        </w:rPr>
        <w:t>m and Hospitality</w:t>
      </w:r>
      <w:r w:rsidRPr="00314765">
        <w:rPr>
          <w:rFonts w:ascii="Times New Roman" w:hAnsi="Times New Roman" w:cs="Times New Roman"/>
          <w:color w:val="000000"/>
          <w:sz w:val="24"/>
          <w:szCs w:val="24"/>
          <w:lang w:val="en-GB"/>
        </w:rPr>
        <w:t xml:space="preserve"> Schools of Serbia.</w:t>
      </w:r>
    </w:p>
    <w:p w14:paraId="36297D6C" w14:textId="505D946A"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8) </w:t>
      </w:r>
      <w:r w:rsidR="00FC2F34" w:rsidRPr="00314765">
        <w:rPr>
          <w:rFonts w:ascii="Times New Roman" w:hAnsi="Times New Roman" w:cs="Times New Roman"/>
          <w:color w:val="000000"/>
          <w:sz w:val="24"/>
          <w:szCs w:val="24"/>
          <w:lang w:val="en-GB"/>
        </w:rPr>
        <w:t>proposed by the</w:t>
      </w:r>
      <w:r w:rsidRPr="00314765">
        <w:rPr>
          <w:rFonts w:ascii="Times New Roman" w:hAnsi="Times New Roman" w:cs="Times New Roman"/>
          <w:color w:val="000000"/>
          <w:sz w:val="24"/>
          <w:szCs w:val="24"/>
          <w:lang w:val="en-GB"/>
        </w:rPr>
        <w:t xml:space="preserve"> representative </w:t>
      </w:r>
      <w:r w:rsidR="00FC2F34" w:rsidRPr="00314765">
        <w:rPr>
          <w:rFonts w:ascii="Times New Roman" w:hAnsi="Times New Roman" w:cs="Times New Roman"/>
          <w:color w:val="000000"/>
          <w:sz w:val="24"/>
          <w:szCs w:val="24"/>
          <w:lang w:val="en-GB"/>
        </w:rPr>
        <w:t>trade</w:t>
      </w:r>
      <w:r w:rsidRPr="00314765">
        <w:rPr>
          <w:rFonts w:ascii="Times New Roman" w:hAnsi="Times New Roman" w:cs="Times New Roman"/>
          <w:color w:val="000000"/>
          <w:sz w:val="24"/>
          <w:szCs w:val="24"/>
          <w:lang w:val="en-GB"/>
        </w:rPr>
        <w:t xml:space="preserve"> unions:</w:t>
      </w:r>
    </w:p>
    <w:p w14:paraId="70BD760B" w14:textId="37ADEB99"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(1) </w:t>
      </w:r>
      <w:proofErr w:type="spellStart"/>
      <w:r w:rsidR="00B1158F" w:rsidRPr="00314765">
        <w:rPr>
          <w:rFonts w:ascii="Times New Roman" w:hAnsi="Times New Roman" w:cs="Times New Roman"/>
          <w:i/>
          <w:iCs/>
          <w:color w:val="000000"/>
          <w:sz w:val="24"/>
          <w:szCs w:val="24"/>
          <w:lang w:val="en-GB"/>
        </w:rPr>
        <w:t>Sindikat</w:t>
      </w:r>
      <w:proofErr w:type="spellEnd"/>
      <w:r w:rsidR="00B1158F" w:rsidRPr="00314765">
        <w:rPr>
          <w:rFonts w:ascii="Times New Roman" w:hAnsi="Times New Roman" w:cs="Times New Roman"/>
          <w:i/>
          <w:iCs/>
          <w:color w:val="000000"/>
          <w:sz w:val="24"/>
          <w:szCs w:val="24"/>
          <w:lang w:val="en-GB"/>
        </w:rPr>
        <w:t xml:space="preserve"> </w:t>
      </w:r>
      <w:proofErr w:type="spellStart"/>
      <w:r w:rsidR="00B1158F" w:rsidRPr="00314765">
        <w:rPr>
          <w:rFonts w:ascii="Times New Roman" w:hAnsi="Times New Roman" w:cs="Times New Roman"/>
          <w:i/>
          <w:iCs/>
          <w:color w:val="000000"/>
          <w:sz w:val="24"/>
          <w:szCs w:val="24"/>
          <w:lang w:val="en-GB"/>
        </w:rPr>
        <w:t>Uprave</w:t>
      </w:r>
      <w:proofErr w:type="spellEnd"/>
      <w:r w:rsidR="00B1158F" w:rsidRPr="00314765">
        <w:rPr>
          <w:rFonts w:ascii="Times New Roman" w:hAnsi="Times New Roman" w:cs="Times New Roman"/>
          <w:i/>
          <w:iCs/>
          <w:color w:val="000000"/>
          <w:sz w:val="24"/>
          <w:szCs w:val="24"/>
          <w:lang w:val="en-GB"/>
        </w:rPr>
        <w:t xml:space="preserve"> </w:t>
      </w:r>
      <w:proofErr w:type="spellStart"/>
      <w:r w:rsidR="00B1158F" w:rsidRPr="00314765">
        <w:rPr>
          <w:rFonts w:ascii="Times New Roman" w:hAnsi="Times New Roman" w:cs="Times New Roman"/>
          <w:i/>
          <w:iCs/>
          <w:color w:val="000000"/>
          <w:sz w:val="24"/>
          <w:szCs w:val="24"/>
          <w:lang w:val="en-GB"/>
        </w:rPr>
        <w:t>Srbije</w:t>
      </w:r>
      <w:proofErr w:type="spellEnd"/>
      <w:r w:rsidR="00B1158F" w:rsidRPr="00314765">
        <w:rPr>
          <w:rFonts w:ascii="Times New Roman" w:hAnsi="Times New Roman" w:cs="Times New Roman"/>
          <w:color w:val="000000"/>
          <w:sz w:val="24"/>
          <w:szCs w:val="24"/>
          <w:lang w:val="en-GB"/>
        </w:rPr>
        <w:t xml:space="preserve"> – Serbian Administration</w:t>
      </w:r>
      <w:r w:rsidRPr="00314765">
        <w:rPr>
          <w:rFonts w:ascii="Times New Roman" w:hAnsi="Times New Roman" w:cs="Times New Roman"/>
          <w:color w:val="000000"/>
          <w:sz w:val="24"/>
          <w:szCs w:val="24"/>
          <w:lang w:val="en-GB"/>
        </w:rPr>
        <w:t xml:space="preserve"> </w:t>
      </w:r>
      <w:r w:rsidR="00B1158F" w:rsidRPr="00314765">
        <w:rPr>
          <w:rFonts w:ascii="Times New Roman" w:hAnsi="Times New Roman" w:cs="Times New Roman"/>
          <w:color w:val="000000"/>
          <w:sz w:val="24"/>
          <w:szCs w:val="24"/>
          <w:lang w:val="en-GB"/>
        </w:rPr>
        <w:t>Trade Union</w:t>
      </w:r>
      <w:r w:rsidRPr="00314765">
        <w:rPr>
          <w:rFonts w:ascii="Times New Roman" w:hAnsi="Times New Roman" w:cs="Times New Roman"/>
          <w:color w:val="000000"/>
          <w:sz w:val="24"/>
          <w:szCs w:val="24"/>
          <w:lang w:val="en-GB"/>
        </w:rPr>
        <w:t>:</w:t>
      </w:r>
    </w:p>
    <w:p w14:paraId="2F66792F"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 Mirjana </w:t>
      </w:r>
      <w:proofErr w:type="spellStart"/>
      <w:r w:rsidRPr="00314765">
        <w:rPr>
          <w:rFonts w:ascii="Times New Roman" w:hAnsi="Times New Roman" w:cs="Times New Roman"/>
          <w:color w:val="000000"/>
          <w:sz w:val="24"/>
          <w:szCs w:val="24"/>
          <w:lang w:val="en-GB"/>
        </w:rPr>
        <w:t>Bjelobaba</w:t>
      </w:r>
      <w:proofErr w:type="spellEnd"/>
      <w:r w:rsidRPr="00314765">
        <w:rPr>
          <w:rFonts w:ascii="Times New Roman" w:hAnsi="Times New Roman" w:cs="Times New Roman"/>
          <w:color w:val="000000"/>
          <w:sz w:val="24"/>
          <w:szCs w:val="24"/>
          <w:lang w:val="en-GB"/>
        </w:rPr>
        <w:t>;</w:t>
      </w:r>
    </w:p>
    <w:p w14:paraId="0943DD37" w14:textId="246F6280"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lastRenderedPageBreak/>
        <w:t>(2) Independent trade union of employees of banks</w:t>
      </w:r>
      <w:r w:rsidR="00B1158F" w:rsidRPr="00314765">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insurance companies and other financial organizations of Serbia:</w:t>
      </w:r>
    </w:p>
    <w:p w14:paraId="0B8A31FE"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Jelena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Pejic</w:t>
      </w:r>
      <w:proofErr w:type="spellEnd"/>
      <w:r w:rsidRPr="00314765">
        <w:rPr>
          <w:rFonts w:ascii="Times New Roman" w:hAnsi="Times New Roman" w:cs="Times New Roman"/>
          <w:color w:val="000000"/>
          <w:sz w:val="24"/>
          <w:szCs w:val="24"/>
          <w:lang w:val="en-GB"/>
        </w:rPr>
        <w:t>;</w:t>
      </w:r>
    </w:p>
    <w:p w14:paraId="4FAC9ACA" w14:textId="7777777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(3) Confederation of Free Trade Unions:</w:t>
      </w:r>
    </w:p>
    <w:p w14:paraId="2BBB1618" w14:textId="6271FC37" w:rsidR="005614AA" w:rsidRPr="00314765" w:rsidRDefault="005614AA" w:rsidP="005614AA">
      <w:pPr>
        <w:spacing w:after="150"/>
        <w:rPr>
          <w:rFonts w:ascii="Times New Roman" w:hAnsi="Times New Roman" w:cs="Times New Roman"/>
          <w:color w:val="000000"/>
          <w:sz w:val="24"/>
          <w:szCs w:val="24"/>
          <w:lang w:val="en-GB"/>
        </w:rPr>
      </w:pPr>
      <w:r w:rsidRPr="00314765">
        <w:rPr>
          <w:rFonts w:ascii="Times New Roman" w:hAnsi="Times New Roman" w:cs="Times New Roman"/>
          <w:color w:val="000000"/>
          <w:sz w:val="24"/>
          <w:szCs w:val="24"/>
          <w:lang w:val="en-GB"/>
        </w:rPr>
        <w:t xml:space="preserve">- Dragan </w:t>
      </w:r>
      <w:proofErr w:type="spellStart"/>
      <w:r w:rsidRPr="00314765">
        <w:rPr>
          <w:rFonts w:ascii="Times New Roman" w:hAnsi="Times New Roman" w:cs="Times New Roman"/>
          <w:color w:val="000000"/>
          <w:sz w:val="24"/>
          <w:szCs w:val="24"/>
          <w:lang w:val="en-GB"/>
        </w:rPr>
        <w:t>Marjanović</w:t>
      </w:r>
      <w:proofErr w:type="spellEnd"/>
      <w:r w:rsidRPr="00314765">
        <w:rPr>
          <w:rFonts w:ascii="Times New Roman" w:hAnsi="Times New Roman" w:cs="Times New Roman"/>
          <w:color w:val="000000"/>
          <w:sz w:val="24"/>
          <w:szCs w:val="24"/>
          <w:lang w:val="en-GB"/>
        </w:rPr>
        <w:t>.</w:t>
      </w:r>
    </w:p>
    <w:p w14:paraId="0D490F7D" w14:textId="7F7AB278" w:rsidR="00E03762" w:rsidRPr="00314765" w:rsidRDefault="005614AA" w:rsidP="005614AA">
      <w:pPr>
        <w:spacing w:after="150"/>
        <w:rPr>
          <w:rFonts w:ascii="Times New Roman" w:hAnsi="Times New Roman" w:cs="Times New Roman"/>
          <w:sz w:val="24"/>
          <w:szCs w:val="24"/>
          <w:lang w:val="en-GB"/>
        </w:rPr>
      </w:pPr>
      <w:r w:rsidRPr="00314765">
        <w:rPr>
          <w:rFonts w:ascii="Times New Roman" w:hAnsi="Times New Roman" w:cs="Times New Roman"/>
          <w:color w:val="000000"/>
          <w:sz w:val="24"/>
          <w:szCs w:val="24"/>
          <w:lang w:val="en-GB"/>
        </w:rPr>
        <w:t xml:space="preserve">9) </w:t>
      </w:r>
      <w:r w:rsidR="00B1158F" w:rsidRPr="00314765">
        <w:rPr>
          <w:rFonts w:ascii="Times New Roman" w:hAnsi="Times New Roman" w:cs="Times New Roman"/>
          <w:color w:val="000000"/>
          <w:sz w:val="24"/>
          <w:szCs w:val="24"/>
          <w:lang w:val="en-GB"/>
        </w:rPr>
        <w:t>proposed by</w:t>
      </w:r>
      <w:r w:rsidRPr="00314765">
        <w:rPr>
          <w:rFonts w:ascii="Times New Roman" w:hAnsi="Times New Roman" w:cs="Times New Roman"/>
          <w:color w:val="000000"/>
          <w:sz w:val="24"/>
          <w:szCs w:val="24"/>
          <w:lang w:val="en-GB"/>
        </w:rPr>
        <w:t xml:space="preserve"> the Institute for </w:t>
      </w:r>
      <w:r w:rsidR="00B1158F" w:rsidRPr="00314765">
        <w:rPr>
          <w:rFonts w:ascii="Times New Roman" w:hAnsi="Times New Roman" w:cs="Times New Roman"/>
          <w:color w:val="000000"/>
          <w:sz w:val="24"/>
          <w:szCs w:val="24"/>
          <w:lang w:val="en-GB"/>
        </w:rPr>
        <w:t>Improvement</w:t>
      </w:r>
      <w:r w:rsidRPr="00314765">
        <w:rPr>
          <w:rFonts w:ascii="Times New Roman" w:hAnsi="Times New Roman" w:cs="Times New Roman"/>
          <w:color w:val="000000"/>
          <w:sz w:val="24"/>
          <w:szCs w:val="24"/>
          <w:lang w:val="en-GB"/>
        </w:rPr>
        <w:t xml:space="preserve"> of Education - </w:t>
      </w:r>
      <w:proofErr w:type="spellStart"/>
      <w:r w:rsidRPr="00314765">
        <w:rPr>
          <w:rFonts w:ascii="Times New Roman" w:hAnsi="Times New Roman" w:cs="Times New Roman"/>
          <w:color w:val="000000"/>
          <w:sz w:val="24"/>
          <w:szCs w:val="24"/>
          <w:lang w:val="en-GB"/>
        </w:rPr>
        <w:t>Radiša</w:t>
      </w:r>
      <w:proofErr w:type="spellEnd"/>
      <w:r w:rsidRPr="00314765">
        <w:rPr>
          <w:rFonts w:ascii="Times New Roman" w:hAnsi="Times New Roman" w:cs="Times New Roman"/>
          <w:color w:val="000000"/>
          <w:sz w:val="24"/>
          <w:szCs w:val="24"/>
          <w:lang w:val="en-GB"/>
        </w:rPr>
        <w:t xml:space="preserve"> </w:t>
      </w:r>
      <w:proofErr w:type="spellStart"/>
      <w:r w:rsidRPr="00314765">
        <w:rPr>
          <w:rFonts w:ascii="Times New Roman" w:hAnsi="Times New Roman" w:cs="Times New Roman"/>
          <w:color w:val="000000"/>
          <w:sz w:val="24"/>
          <w:szCs w:val="24"/>
          <w:lang w:val="en-GB"/>
        </w:rPr>
        <w:t>Mikarić</w:t>
      </w:r>
      <w:proofErr w:type="spellEnd"/>
      <w:r w:rsidRPr="00314765">
        <w:rPr>
          <w:rFonts w:ascii="Times New Roman" w:hAnsi="Times New Roman" w:cs="Times New Roman"/>
          <w:color w:val="000000"/>
          <w:sz w:val="24"/>
          <w:szCs w:val="24"/>
          <w:lang w:val="en-GB"/>
        </w:rPr>
        <w:t>.</w:t>
      </w:r>
    </w:p>
    <w:p w14:paraId="1378182E" w14:textId="017BBB97" w:rsidR="00B1158F" w:rsidRPr="00B1158F" w:rsidRDefault="00B1158F" w:rsidP="00B1158F">
      <w:pPr>
        <w:spacing w:after="150"/>
        <w:jc w:val="both"/>
        <w:rPr>
          <w:rFonts w:ascii="Times New Roman" w:hAnsi="Times New Roman" w:cs="Times New Roman"/>
          <w:color w:val="000000"/>
          <w:sz w:val="24"/>
          <w:szCs w:val="24"/>
          <w:lang w:val="en-GB"/>
        </w:rPr>
      </w:pPr>
      <w:bookmarkStart w:id="7" w:name="_Hlk22536175"/>
      <w:r w:rsidRPr="00B1158F">
        <w:rPr>
          <w:rFonts w:ascii="Times New Roman" w:hAnsi="Times New Roman" w:cs="Times New Roman"/>
          <w:color w:val="000000"/>
          <w:sz w:val="24"/>
          <w:szCs w:val="24"/>
          <w:lang w:val="en-GB"/>
        </w:rPr>
        <w:t xml:space="preserve">Members of the Sector Skills Council referred to in Para 1, Items 3), 5) and 6), </w:t>
      </w:r>
      <w:proofErr w:type="spellStart"/>
      <w:r w:rsidRPr="00B1158F">
        <w:rPr>
          <w:rFonts w:ascii="Times New Roman" w:hAnsi="Times New Roman" w:cs="Times New Roman"/>
          <w:color w:val="000000"/>
          <w:sz w:val="24"/>
          <w:szCs w:val="24"/>
          <w:lang w:val="en-GB"/>
        </w:rPr>
        <w:t>subitems</w:t>
      </w:r>
      <w:proofErr w:type="spellEnd"/>
      <w:r w:rsidRPr="00B1158F">
        <w:rPr>
          <w:rFonts w:ascii="Times New Roman" w:hAnsi="Times New Roman" w:cs="Times New Roman"/>
          <w:color w:val="000000"/>
          <w:sz w:val="24"/>
          <w:szCs w:val="24"/>
          <w:lang w:val="en-GB"/>
        </w:rPr>
        <w:t xml:space="preserve"> (1), (2) and (</w:t>
      </w:r>
      <w:r w:rsidRPr="00314765">
        <w:rPr>
          <w:rFonts w:ascii="Times New Roman" w:hAnsi="Times New Roman" w:cs="Times New Roman"/>
          <w:color w:val="000000"/>
          <w:sz w:val="24"/>
          <w:szCs w:val="24"/>
          <w:lang w:val="en-GB"/>
        </w:rPr>
        <w:t>5</w:t>
      </w:r>
      <w:r w:rsidRPr="00B1158F">
        <w:rPr>
          <w:rFonts w:ascii="Times New Roman" w:hAnsi="Times New Roman" w:cs="Times New Roman"/>
          <w:color w:val="000000"/>
          <w:sz w:val="24"/>
          <w:szCs w:val="24"/>
          <w:lang w:val="en-GB"/>
        </w:rPr>
        <w:t xml:space="preserve">) </w:t>
      </w:r>
      <w:r w:rsidRPr="00314765">
        <w:rPr>
          <w:rFonts w:ascii="Times New Roman" w:hAnsi="Times New Roman" w:cs="Times New Roman"/>
          <w:color w:val="000000"/>
          <w:sz w:val="24"/>
          <w:szCs w:val="24"/>
          <w:lang w:val="en-GB"/>
        </w:rPr>
        <w:t xml:space="preserve">and Item 7) and 9) </w:t>
      </w:r>
      <w:r w:rsidRPr="00B1158F">
        <w:rPr>
          <w:rFonts w:ascii="Times New Roman" w:hAnsi="Times New Roman" w:cs="Times New Roman"/>
          <w:color w:val="000000"/>
          <w:sz w:val="24"/>
          <w:szCs w:val="24"/>
          <w:lang w:val="en-GB"/>
        </w:rPr>
        <w:t xml:space="preserve">of this Item, take part in the work of Sector Skills Council in all fields of operation </w:t>
      </w:r>
      <w:bookmarkStart w:id="8" w:name="_Hlk22532679"/>
      <w:r w:rsidRPr="00B1158F">
        <w:rPr>
          <w:rFonts w:ascii="Times New Roman" w:hAnsi="Times New Roman" w:cs="Times New Roman"/>
          <w:color w:val="000000"/>
          <w:sz w:val="24"/>
          <w:szCs w:val="24"/>
          <w:lang w:val="en-GB"/>
        </w:rPr>
        <w:t xml:space="preserve">of the Sector Skills Council referred to in Item 1 </w:t>
      </w:r>
      <w:proofErr w:type="gramStart"/>
      <w:r w:rsidRPr="00B1158F">
        <w:rPr>
          <w:rFonts w:ascii="Times New Roman" w:hAnsi="Times New Roman" w:cs="Times New Roman"/>
          <w:color w:val="000000"/>
          <w:sz w:val="24"/>
          <w:szCs w:val="24"/>
          <w:lang w:val="en-GB"/>
        </w:rPr>
        <w:t>hereof.</w:t>
      </w:r>
      <w:r w:rsidRPr="00B1158F">
        <w:rPr>
          <w:rFonts w:ascii="Times New Roman" w:hAnsi="Times New Roman" w:cs="Times New Roman"/>
          <w:color w:val="000000"/>
          <w:sz w:val="24"/>
          <w:szCs w:val="24"/>
          <w:vertAlign w:val="superscript"/>
          <w:lang w:val="en-GB"/>
        </w:rPr>
        <w:t>*</w:t>
      </w:r>
      <w:proofErr w:type="gramEnd"/>
    </w:p>
    <w:p w14:paraId="014455E3" w14:textId="58B4F19C"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Members of the Sector Skills Council referred to in Para 1, Items 4)</w:t>
      </w:r>
      <w:r w:rsidR="00314765" w:rsidRPr="00314765">
        <w:rPr>
          <w:rFonts w:ascii="Times New Roman" w:hAnsi="Times New Roman" w:cs="Times New Roman"/>
          <w:color w:val="000000"/>
          <w:sz w:val="24"/>
          <w:szCs w:val="24"/>
          <w:lang w:val="en-GB"/>
        </w:rPr>
        <w:t xml:space="preserve"> </w:t>
      </w:r>
      <w:r w:rsidRPr="00B1158F">
        <w:rPr>
          <w:rFonts w:ascii="Times New Roman" w:hAnsi="Times New Roman" w:cs="Times New Roman"/>
          <w:color w:val="000000"/>
          <w:sz w:val="24"/>
          <w:szCs w:val="24"/>
          <w:lang w:val="en-GB"/>
        </w:rPr>
        <w:t>and 8), shall rotate on equal terms in all fields of the Sector Skills Council work, in the sequence defined by the Rules of Procedure of the Sector Skills Council.</w:t>
      </w:r>
    </w:p>
    <w:p w14:paraId="359F8948" w14:textId="79393C7F"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Members of Sector Skills Councils referred to in Para 1, Item 1),</w:t>
      </w:r>
      <w:r w:rsidR="00314765" w:rsidRPr="00314765">
        <w:rPr>
          <w:rFonts w:ascii="Times New Roman" w:hAnsi="Times New Roman" w:cs="Times New Roman"/>
          <w:color w:val="000000"/>
          <w:sz w:val="24"/>
          <w:szCs w:val="24"/>
          <w:lang w:val="en-GB"/>
        </w:rPr>
        <w:t xml:space="preserve"> 2)</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 xml:space="preserve">and Item </w:t>
      </w:r>
      <w:r w:rsidRPr="00B1158F">
        <w:rPr>
          <w:rFonts w:ascii="Times New Roman" w:hAnsi="Times New Roman" w:cs="Times New Roman"/>
          <w:color w:val="000000"/>
          <w:sz w:val="24"/>
          <w:szCs w:val="24"/>
          <w:lang w:val="en-GB"/>
        </w:rPr>
        <w:t xml:space="preserve">6) </w:t>
      </w:r>
      <w:proofErr w:type="spellStart"/>
      <w:r w:rsidRPr="00B1158F">
        <w:rPr>
          <w:rFonts w:ascii="Times New Roman" w:hAnsi="Times New Roman" w:cs="Times New Roman"/>
          <w:color w:val="000000"/>
          <w:sz w:val="24"/>
          <w:szCs w:val="24"/>
          <w:lang w:val="en-GB"/>
        </w:rPr>
        <w:t>subitems</w:t>
      </w:r>
      <w:proofErr w:type="spellEnd"/>
      <w:r w:rsidRPr="00B1158F">
        <w:rPr>
          <w:rFonts w:ascii="Times New Roman" w:hAnsi="Times New Roman" w:cs="Times New Roman"/>
          <w:color w:val="000000"/>
          <w:sz w:val="24"/>
          <w:szCs w:val="24"/>
          <w:lang w:val="en-GB"/>
        </w:rPr>
        <w:t xml:space="preserve"> (3) </w:t>
      </w:r>
      <w:r w:rsidR="00314765" w:rsidRPr="00314765">
        <w:rPr>
          <w:rFonts w:ascii="Times New Roman" w:hAnsi="Times New Roman" w:cs="Times New Roman"/>
          <w:color w:val="000000"/>
          <w:sz w:val="24"/>
          <w:szCs w:val="24"/>
          <w:lang w:val="en-GB"/>
        </w:rPr>
        <w:t>and</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4</w:t>
      </w:r>
      <w:r w:rsidRPr="00B1158F">
        <w:rPr>
          <w:rFonts w:ascii="Times New Roman" w:hAnsi="Times New Roman" w:cs="Times New Roman"/>
          <w:color w:val="000000"/>
          <w:sz w:val="24"/>
          <w:szCs w:val="24"/>
          <w:lang w:val="en-GB"/>
        </w:rPr>
        <w:t xml:space="preserve">) </w:t>
      </w:r>
      <w:r w:rsidR="00314765" w:rsidRPr="00314765">
        <w:rPr>
          <w:rFonts w:ascii="Times New Roman" w:hAnsi="Times New Roman" w:cs="Times New Roman"/>
          <w:color w:val="000000"/>
          <w:sz w:val="24"/>
          <w:szCs w:val="24"/>
          <w:lang w:val="en-GB"/>
        </w:rPr>
        <w:t xml:space="preserve">of this Item, </w:t>
      </w:r>
      <w:r w:rsidRPr="00B1158F">
        <w:rPr>
          <w:rFonts w:ascii="Times New Roman" w:hAnsi="Times New Roman" w:cs="Times New Roman"/>
          <w:color w:val="000000"/>
          <w:sz w:val="24"/>
          <w:szCs w:val="24"/>
          <w:lang w:val="en-GB"/>
        </w:rPr>
        <w:t xml:space="preserve">take part in the work, in the field of sectors for which they have been </w:t>
      </w:r>
      <w:proofErr w:type="gramStart"/>
      <w:r w:rsidRPr="00B1158F">
        <w:rPr>
          <w:rFonts w:ascii="Times New Roman" w:hAnsi="Times New Roman" w:cs="Times New Roman"/>
          <w:color w:val="000000"/>
          <w:sz w:val="24"/>
          <w:szCs w:val="24"/>
          <w:lang w:val="en-GB"/>
        </w:rPr>
        <w:t>nominated.</w:t>
      </w:r>
      <w:r w:rsidR="00314765" w:rsidRPr="00314765">
        <w:rPr>
          <w:rFonts w:ascii="Times New Roman" w:hAnsi="Times New Roman" w:cs="Times New Roman"/>
          <w:color w:val="000000"/>
          <w:sz w:val="20"/>
          <w:szCs w:val="20"/>
          <w:lang w:val="en-GB"/>
        </w:rPr>
        <w:t>*</w:t>
      </w:r>
      <w:proofErr w:type="gramEnd"/>
    </w:p>
    <w:p w14:paraId="44626241"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*Official Gazette of RS, no.57/2019</w:t>
      </w:r>
    </w:p>
    <w:p w14:paraId="0D60276A"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3CD4D225"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5. Sector Skills Council shall adopt their Rules of Procedure.</w:t>
      </w:r>
    </w:p>
    <w:p w14:paraId="4B8E979A"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B1158F">
        <w:rPr>
          <w:rFonts w:ascii="Times New Roman" w:hAnsi="Times New Roman" w:cs="Times New Roman"/>
          <w:color w:val="000000"/>
          <w:sz w:val="24"/>
          <w:szCs w:val="24"/>
          <w:vertAlign w:val="superscript"/>
          <w:lang w:val="en-GB"/>
        </w:rPr>
        <w:t>st</w:t>
      </w:r>
      <w:r w:rsidRPr="00B1158F">
        <w:rPr>
          <w:rFonts w:ascii="Times New Roman" w:hAnsi="Times New Roman" w:cs="Times New Roman"/>
          <w:color w:val="000000"/>
          <w:sz w:val="24"/>
          <w:szCs w:val="24"/>
          <w:lang w:val="en-GB"/>
        </w:rPr>
        <w:t xml:space="preserve"> March of this year, for the previous calendar year.  </w:t>
      </w:r>
    </w:p>
    <w:p w14:paraId="385AD7B2"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7. Administrative and technical support to the Sector Skills Council shall be provided by the Qualifications Agency.</w:t>
      </w:r>
    </w:p>
    <w:p w14:paraId="10119EF5"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0F0BE7EF" w14:textId="77777777" w:rsidR="00B1158F" w:rsidRPr="00B1158F" w:rsidRDefault="00B1158F" w:rsidP="00B1158F">
      <w:pPr>
        <w:spacing w:after="150"/>
        <w:jc w:val="both"/>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56CD87E0" w14:textId="77777777" w:rsidR="00B1158F" w:rsidRPr="00B1158F" w:rsidRDefault="00B1158F" w:rsidP="00B1158F">
      <w:pPr>
        <w:spacing w:after="150"/>
        <w:jc w:val="both"/>
        <w:rPr>
          <w:rFonts w:ascii="Times New Roman" w:hAnsi="Times New Roman" w:cs="Times New Roman"/>
          <w:color w:val="000000"/>
          <w:sz w:val="24"/>
          <w:szCs w:val="24"/>
          <w:lang w:val="en-GB"/>
        </w:rPr>
      </w:pPr>
    </w:p>
    <w:p w14:paraId="25E2843A" w14:textId="181A1991"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05 no. 02-02-1272</w:t>
      </w:r>
      <w:r w:rsidRPr="00314765">
        <w:rPr>
          <w:rFonts w:ascii="Times New Roman" w:hAnsi="Times New Roman" w:cs="Times New Roman"/>
          <w:color w:val="000000"/>
          <w:sz w:val="24"/>
          <w:szCs w:val="24"/>
          <w:lang w:val="en-GB"/>
        </w:rPr>
        <w:t>8</w:t>
      </w:r>
      <w:r w:rsidRPr="00B1158F">
        <w:rPr>
          <w:rFonts w:ascii="Times New Roman" w:hAnsi="Times New Roman" w:cs="Times New Roman"/>
          <w:color w:val="000000"/>
          <w:sz w:val="24"/>
          <w:szCs w:val="24"/>
          <w:lang w:val="en-GB"/>
        </w:rPr>
        <w:t>/2018</w:t>
      </w:r>
    </w:p>
    <w:p w14:paraId="7DF77577" w14:textId="77777777"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Belgrade, 27 December 2018</w:t>
      </w:r>
    </w:p>
    <w:p w14:paraId="1962529D" w14:textId="77777777" w:rsidR="00B1158F" w:rsidRPr="00B1158F" w:rsidRDefault="00B1158F" w:rsidP="00B1158F">
      <w:pPr>
        <w:spacing w:after="150"/>
        <w:jc w:val="right"/>
        <w:rPr>
          <w:rFonts w:ascii="Times New Roman" w:hAnsi="Times New Roman" w:cs="Times New Roman"/>
          <w:b/>
          <w:color w:val="000000"/>
          <w:sz w:val="24"/>
          <w:szCs w:val="24"/>
          <w:lang w:val="en-GB"/>
        </w:rPr>
      </w:pPr>
      <w:r w:rsidRPr="00B1158F">
        <w:rPr>
          <w:rFonts w:ascii="Times New Roman" w:hAnsi="Times New Roman" w:cs="Times New Roman"/>
          <w:b/>
          <w:color w:val="000000"/>
          <w:sz w:val="24"/>
          <w:szCs w:val="24"/>
          <w:lang w:val="en-GB"/>
        </w:rPr>
        <w:t>Government</w:t>
      </w:r>
    </w:p>
    <w:p w14:paraId="6C081897" w14:textId="77777777" w:rsidR="00B1158F" w:rsidRPr="00B1158F" w:rsidRDefault="00B1158F" w:rsidP="00B1158F">
      <w:pPr>
        <w:spacing w:after="150"/>
        <w:jc w:val="right"/>
        <w:rPr>
          <w:rFonts w:ascii="Times New Roman" w:hAnsi="Times New Roman" w:cs="Times New Roman"/>
          <w:color w:val="000000"/>
          <w:sz w:val="24"/>
          <w:szCs w:val="24"/>
          <w:lang w:val="en-GB"/>
        </w:rPr>
      </w:pPr>
      <w:r w:rsidRPr="00B1158F">
        <w:rPr>
          <w:rFonts w:ascii="Times New Roman" w:hAnsi="Times New Roman" w:cs="Times New Roman"/>
          <w:color w:val="000000"/>
          <w:sz w:val="24"/>
          <w:szCs w:val="24"/>
          <w:lang w:val="en-GB"/>
        </w:rPr>
        <w:t>Prime Minister,</w:t>
      </w:r>
    </w:p>
    <w:p w14:paraId="11D0EB23" w14:textId="18442C09" w:rsidR="00E03762" w:rsidRPr="00314765" w:rsidRDefault="00B1158F" w:rsidP="00314765">
      <w:pPr>
        <w:spacing w:after="150"/>
        <w:jc w:val="right"/>
        <w:rPr>
          <w:rFonts w:ascii="Times New Roman" w:hAnsi="Times New Roman" w:cs="Times New Roman"/>
          <w:b/>
          <w:sz w:val="24"/>
          <w:szCs w:val="24"/>
          <w:lang w:val="en-GB"/>
        </w:rPr>
      </w:pPr>
      <w:r w:rsidRPr="00B1158F">
        <w:rPr>
          <w:rFonts w:ascii="Times New Roman" w:hAnsi="Times New Roman" w:cs="Times New Roman"/>
          <w:b/>
          <w:color w:val="000000"/>
          <w:sz w:val="24"/>
          <w:szCs w:val="24"/>
          <w:lang w:val="en-GB"/>
        </w:rPr>
        <w:t xml:space="preserve">Ana </w:t>
      </w:r>
      <w:proofErr w:type="spellStart"/>
      <w:r w:rsidRPr="00B1158F">
        <w:rPr>
          <w:rFonts w:ascii="Times New Roman" w:hAnsi="Times New Roman" w:cs="Times New Roman"/>
          <w:b/>
          <w:color w:val="000000"/>
          <w:sz w:val="24"/>
          <w:szCs w:val="24"/>
          <w:lang w:val="en-GB"/>
        </w:rPr>
        <w:t>Brnabić</w:t>
      </w:r>
      <w:proofErr w:type="spellEnd"/>
      <w:r w:rsidRPr="00B1158F">
        <w:rPr>
          <w:rFonts w:ascii="Times New Roman" w:hAnsi="Times New Roman" w:cs="Times New Roman"/>
          <w:b/>
          <w:color w:val="000000"/>
          <w:sz w:val="24"/>
          <w:szCs w:val="24"/>
          <w:lang w:val="en-GB"/>
        </w:rPr>
        <w:t>, signed</w:t>
      </w:r>
      <w:bookmarkEnd w:id="7"/>
      <w:bookmarkEnd w:id="8"/>
    </w:p>
    <w:sectPr w:rsidR="00E03762" w:rsidRPr="003147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Dc1MzEzNTE2NbBU0lEKTi0uzszPAykwqgUA/63XXCwAAAA="/>
  </w:docVars>
  <w:rsids>
    <w:rsidRoot w:val="00E03762"/>
    <w:rsid w:val="0004309C"/>
    <w:rsid w:val="00314765"/>
    <w:rsid w:val="003A7CF1"/>
    <w:rsid w:val="004025A5"/>
    <w:rsid w:val="004D4866"/>
    <w:rsid w:val="005614AA"/>
    <w:rsid w:val="00884F51"/>
    <w:rsid w:val="008D03BD"/>
    <w:rsid w:val="009E1B47"/>
    <w:rsid w:val="00B1158F"/>
    <w:rsid w:val="00E03762"/>
    <w:rsid w:val="00FC2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46A4"/>
  <w15:docId w15:val="{557FCDFF-5487-4D3B-B13C-3BD0727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4D4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2</cp:revision>
  <cp:lastPrinted>2019-10-14T06:53:00Z</cp:lastPrinted>
  <dcterms:created xsi:type="dcterms:W3CDTF">2019-10-22T07:08:00Z</dcterms:created>
  <dcterms:modified xsi:type="dcterms:W3CDTF">2019-10-22T07:08:00Z</dcterms:modified>
</cp:coreProperties>
</file>