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1E12" w14:textId="77777777" w:rsidR="00D625E0" w:rsidRPr="00B850B4" w:rsidRDefault="00D625E0" w:rsidP="00D625E0">
      <w:pPr>
        <w:spacing w:after="150"/>
        <w:jc w:val="both"/>
        <w:rPr>
          <w:rFonts w:ascii="Times New Roman" w:hAnsi="Times New Roman" w:cs="Times New Roman"/>
          <w:color w:val="000000"/>
          <w:sz w:val="24"/>
          <w:szCs w:val="24"/>
          <w:lang w:val="en-GB"/>
        </w:rPr>
      </w:pPr>
    </w:p>
    <w:p w14:paraId="356ABABD"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5A8AB8E1"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The government hereby adopts</w:t>
      </w:r>
    </w:p>
    <w:p w14:paraId="16E36FE0" w14:textId="77777777" w:rsidR="00E1310A" w:rsidRPr="00E1310A" w:rsidRDefault="00E1310A" w:rsidP="00E1310A">
      <w:pPr>
        <w:spacing w:after="150"/>
        <w:jc w:val="center"/>
        <w:rPr>
          <w:rFonts w:ascii="Times New Roman" w:hAnsi="Times New Roman" w:cs="Times New Roman"/>
          <w:b/>
          <w:color w:val="000000"/>
          <w:sz w:val="24"/>
          <w:szCs w:val="24"/>
          <w:lang w:val="en-GB"/>
        </w:rPr>
      </w:pPr>
      <w:bookmarkStart w:id="0" w:name="_GoBack"/>
      <w:r w:rsidRPr="00E1310A">
        <w:rPr>
          <w:rFonts w:ascii="Times New Roman" w:hAnsi="Times New Roman" w:cs="Times New Roman"/>
          <w:b/>
          <w:color w:val="000000"/>
          <w:sz w:val="24"/>
          <w:szCs w:val="24"/>
          <w:lang w:val="en-GB"/>
        </w:rPr>
        <w:t>DECISION</w:t>
      </w:r>
    </w:p>
    <w:p w14:paraId="2E479993" w14:textId="668225CC" w:rsidR="00E1310A" w:rsidRPr="00E1310A" w:rsidRDefault="00E1310A" w:rsidP="00E1310A">
      <w:pPr>
        <w:spacing w:after="150"/>
        <w:jc w:val="center"/>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 xml:space="preserve">On the establishment of Sector Skills Council for </w:t>
      </w:r>
      <w:r w:rsidR="00B850B4">
        <w:rPr>
          <w:rFonts w:ascii="Times New Roman" w:hAnsi="Times New Roman" w:cs="Times New Roman"/>
          <w:b/>
          <w:color w:val="000000"/>
          <w:sz w:val="24"/>
          <w:szCs w:val="24"/>
          <w:lang w:val="en-GB"/>
        </w:rPr>
        <w:t xml:space="preserve">Arts and </w:t>
      </w:r>
      <w:r w:rsidRPr="00E1310A">
        <w:rPr>
          <w:rFonts w:ascii="Times New Roman" w:hAnsi="Times New Roman" w:cs="Times New Roman"/>
          <w:b/>
          <w:color w:val="000000"/>
          <w:sz w:val="24"/>
          <w:szCs w:val="24"/>
          <w:lang w:val="en-GB"/>
        </w:rPr>
        <w:t>Humanities</w:t>
      </w:r>
    </w:p>
    <w:p w14:paraId="0BDB74E5" w14:textId="77777777" w:rsidR="00E1310A" w:rsidRPr="00E1310A" w:rsidRDefault="00E1310A" w:rsidP="00E1310A">
      <w:pPr>
        <w:spacing w:after="150"/>
        <w:jc w:val="both"/>
        <w:rPr>
          <w:rFonts w:ascii="Times New Roman" w:hAnsi="Times New Roman" w:cs="Times New Roman"/>
          <w:color w:val="000000"/>
          <w:sz w:val="24"/>
          <w:szCs w:val="24"/>
          <w:lang w:val="en-GB"/>
        </w:rPr>
      </w:pPr>
      <w:bookmarkStart w:id="1" w:name="_Hlk22533943"/>
      <w:bookmarkEnd w:id="0"/>
      <w:r w:rsidRPr="00E1310A">
        <w:rPr>
          <w:rFonts w:ascii="Times New Roman" w:hAnsi="Times New Roman" w:cs="Times New Roman"/>
          <w:color w:val="000000"/>
          <w:sz w:val="24"/>
          <w:szCs w:val="24"/>
          <w:lang w:val="en-GB"/>
        </w:rPr>
        <w:t>“Official Gazette of RS”, no. 104 dated 28</w:t>
      </w:r>
      <w:r w:rsidRPr="00E1310A">
        <w:rPr>
          <w:rFonts w:ascii="Times New Roman" w:hAnsi="Times New Roman" w:cs="Times New Roman"/>
          <w:color w:val="000000"/>
          <w:sz w:val="24"/>
          <w:szCs w:val="24"/>
          <w:vertAlign w:val="superscript"/>
          <w:lang w:val="en-GB"/>
        </w:rPr>
        <w:t>th</w:t>
      </w:r>
      <w:r w:rsidRPr="00E1310A">
        <w:rPr>
          <w:rFonts w:ascii="Times New Roman" w:hAnsi="Times New Roman" w:cs="Times New Roman"/>
          <w:color w:val="000000"/>
          <w:sz w:val="24"/>
          <w:szCs w:val="24"/>
          <w:lang w:val="en-GB"/>
        </w:rPr>
        <w:t xml:space="preserve"> December 2018, 57 dated 9</w:t>
      </w:r>
      <w:r w:rsidRPr="00E1310A">
        <w:rPr>
          <w:rFonts w:ascii="Times New Roman" w:hAnsi="Times New Roman" w:cs="Times New Roman"/>
          <w:color w:val="000000"/>
          <w:sz w:val="24"/>
          <w:szCs w:val="24"/>
          <w:vertAlign w:val="superscript"/>
          <w:lang w:val="en-GB"/>
        </w:rPr>
        <w:t>th</w:t>
      </w:r>
      <w:r w:rsidRPr="00E1310A">
        <w:rPr>
          <w:rFonts w:ascii="Times New Roman" w:hAnsi="Times New Roman" w:cs="Times New Roman"/>
          <w:color w:val="000000"/>
          <w:sz w:val="24"/>
          <w:szCs w:val="24"/>
          <w:lang w:val="en-GB"/>
        </w:rPr>
        <w:t xml:space="preserve"> August 2019</w:t>
      </w:r>
    </w:p>
    <w:bookmarkEnd w:id="1"/>
    <w:p w14:paraId="4ACB65C1" w14:textId="0E2123DB" w:rsidR="00996BEC" w:rsidRPr="00B850B4" w:rsidRDefault="00E1310A" w:rsidP="00E1310A">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t xml:space="preserve">1. </w:t>
      </w:r>
      <w:bookmarkStart w:id="2" w:name="_Hlk22507777"/>
      <w:r w:rsidRPr="00B850B4">
        <w:rPr>
          <w:rFonts w:ascii="Times New Roman" w:hAnsi="Times New Roman" w:cs="Times New Roman"/>
          <w:color w:val="000000"/>
          <w:sz w:val="24"/>
          <w:szCs w:val="24"/>
          <w:lang w:val="en-GB"/>
        </w:rPr>
        <w:t xml:space="preserve">Sector Skills Council for </w:t>
      </w:r>
      <w:bookmarkEnd w:id="2"/>
      <w:r w:rsidR="00B850B4">
        <w:rPr>
          <w:rFonts w:ascii="Times New Roman" w:hAnsi="Times New Roman" w:cs="Times New Roman"/>
          <w:color w:val="000000"/>
          <w:sz w:val="24"/>
          <w:szCs w:val="24"/>
          <w:lang w:val="en-GB"/>
        </w:rPr>
        <w:t>Arts and Humanities</w:t>
      </w:r>
      <w:r w:rsidRPr="00B850B4">
        <w:rPr>
          <w:rFonts w:ascii="Times New Roman" w:hAnsi="Times New Roman" w:cs="Times New Roman"/>
          <w:color w:val="000000"/>
          <w:sz w:val="24"/>
          <w:szCs w:val="24"/>
          <w:lang w:val="en-GB"/>
        </w:rPr>
        <w:t xml:space="preserve"> (</w:t>
      </w:r>
      <w:bookmarkStart w:id="3" w:name="_Hlk22534043"/>
      <w:r w:rsidRPr="00B850B4">
        <w:rPr>
          <w:rFonts w:ascii="Times New Roman" w:hAnsi="Times New Roman" w:cs="Times New Roman"/>
          <w:color w:val="000000"/>
          <w:sz w:val="24"/>
          <w:szCs w:val="24"/>
          <w:lang w:val="en-GB"/>
        </w:rPr>
        <w:t xml:space="preserve">hereinafter: </w:t>
      </w:r>
      <w:bookmarkStart w:id="4" w:name="_Hlk22507933"/>
      <w:proofErr w:type="gramStart"/>
      <w:r w:rsidRPr="00B850B4">
        <w:rPr>
          <w:rFonts w:ascii="Times New Roman" w:hAnsi="Times New Roman" w:cs="Times New Roman"/>
          <w:color w:val="000000"/>
          <w:sz w:val="24"/>
          <w:szCs w:val="24"/>
          <w:lang w:val="en-GB"/>
        </w:rPr>
        <w:t>the</w:t>
      </w:r>
      <w:proofErr w:type="gramEnd"/>
      <w:r w:rsidRPr="00B850B4">
        <w:rPr>
          <w:rFonts w:ascii="Times New Roman" w:hAnsi="Times New Roman" w:cs="Times New Roman"/>
          <w:color w:val="000000"/>
          <w:sz w:val="24"/>
          <w:szCs w:val="24"/>
          <w:lang w:val="en-GB"/>
        </w:rPr>
        <w:t xml:space="preserve"> Sector Skills Council)</w:t>
      </w:r>
      <w:bookmarkEnd w:id="4"/>
      <w:r w:rsidRPr="00B850B4">
        <w:rPr>
          <w:rFonts w:ascii="Times New Roman" w:hAnsi="Times New Roman" w:cs="Times New Roman"/>
          <w:color w:val="000000"/>
          <w:sz w:val="24"/>
          <w:szCs w:val="24"/>
          <w:lang w:val="en-GB"/>
        </w:rPr>
        <w:t xml:space="preserve"> is hereby established</w:t>
      </w:r>
      <w:bookmarkEnd w:id="3"/>
      <w:r w:rsidR="00B850B4">
        <w:rPr>
          <w:rFonts w:ascii="Times New Roman" w:hAnsi="Times New Roman" w:cs="Times New Roman"/>
          <w:color w:val="000000"/>
          <w:sz w:val="24"/>
          <w:szCs w:val="24"/>
          <w:lang w:val="en-GB"/>
        </w:rPr>
        <w:t xml:space="preserve"> in the field of</w:t>
      </w:r>
      <w:r w:rsidR="00B850B4" w:rsidRPr="00B850B4">
        <w:rPr>
          <w:rFonts w:ascii="Times New Roman" w:hAnsi="Times New Roman" w:cs="Times New Roman"/>
          <w:color w:val="000000"/>
          <w:sz w:val="24"/>
          <w:szCs w:val="24"/>
          <w:lang w:val="en-GB"/>
        </w:rPr>
        <w:t xml:space="preserve"> arts, humanities and languages. The field of art</w:t>
      </w:r>
      <w:r w:rsidR="00B850B4">
        <w:rPr>
          <w:rFonts w:ascii="Times New Roman" w:hAnsi="Times New Roman" w:cs="Times New Roman"/>
          <w:color w:val="000000"/>
          <w:sz w:val="24"/>
          <w:szCs w:val="24"/>
          <w:lang w:val="en-GB"/>
        </w:rPr>
        <w:t>s</w:t>
      </w:r>
      <w:r w:rsidR="00B850B4" w:rsidRPr="00B850B4">
        <w:rPr>
          <w:rFonts w:ascii="Times New Roman" w:hAnsi="Times New Roman" w:cs="Times New Roman"/>
          <w:color w:val="000000"/>
          <w:sz w:val="24"/>
          <w:szCs w:val="24"/>
          <w:lang w:val="en-GB"/>
        </w:rPr>
        <w:t xml:space="preserve"> </w:t>
      </w:r>
      <w:r w:rsidR="00B850B4">
        <w:rPr>
          <w:rFonts w:ascii="Times New Roman" w:hAnsi="Times New Roman" w:cs="Times New Roman"/>
          <w:color w:val="000000"/>
          <w:sz w:val="24"/>
          <w:szCs w:val="24"/>
          <w:lang w:val="en-GB"/>
        </w:rPr>
        <w:t>covers</w:t>
      </w:r>
      <w:r w:rsidR="00B850B4" w:rsidRPr="00B850B4">
        <w:rPr>
          <w:rFonts w:ascii="Times New Roman" w:hAnsi="Times New Roman" w:cs="Times New Roman"/>
          <w:color w:val="000000"/>
          <w:sz w:val="24"/>
          <w:szCs w:val="24"/>
          <w:lang w:val="en-GB"/>
        </w:rPr>
        <w:t xml:space="preserve"> audio-visual techniques and media production (photography, multimedia production, radio and TV production, print and publishing), fashion and industrial design and interior design (fashion design, costume design, etc.), fine arts (drawing, painting, sculpture, etc.), crafts (handicrafts - pottery, weaving, wood carving, etc.), music and performing arts (music, drama, dance, circus, etc.). </w:t>
      </w:r>
      <w:r w:rsidR="00B850B4">
        <w:rPr>
          <w:rFonts w:ascii="Times New Roman" w:hAnsi="Times New Roman" w:cs="Times New Roman"/>
          <w:color w:val="000000"/>
          <w:sz w:val="24"/>
          <w:szCs w:val="24"/>
          <w:lang w:val="en-GB"/>
        </w:rPr>
        <w:t>H</w:t>
      </w:r>
      <w:r w:rsidR="00B850B4" w:rsidRPr="00B850B4">
        <w:rPr>
          <w:rFonts w:ascii="Times New Roman" w:hAnsi="Times New Roman" w:cs="Times New Roman"/>
          <w:color w:val="000000"/>
          <w:sz w:val="24"/>
          <w:szCs w:val="24"/>
          <w:lang w:val="en-GB"/>
        </w:rPr>
        <w:t xml:space="preserve">umanities </w:t>
      </w:r>
      <w:r w:rsidR="00B850B4">
        <w:rPr>
          <w:rFonts w:ascii="Times New Roman" w:hAnsi="Times New Roman" w:cs="Times New Roman"/>
          <w:color w:val="000000"/>
          <w:sz w:val="24"/>
          <w:szCs w:val="24"/>
          <w:lang w:val="en-GB"/>
        </w:rPr>
        <w:t>includes</w:t>
      </w:r>
      <w:r w:rsidR="00B850B4" w:rsidRPr="00B850B4">
        <w:rPr>
          <w:rFonts w:ascii="Times New Roman" w:hAnsi="Times New Roman" w:cs="Times New Roman"/>
          <w:color w:val="000000"/>
          <w:sz w:val="24"/>
          <w:szCs w:val="24"/>
          <w:lang w:val="en-GB"/>
        </w:rPr>
        <w:t xml:space="preserve"> religion and theology, history and philosophy</w:t>
      </w:r>
      <w:r w:rsidR="00B850B4">
        <w:rPr>
          <w:rFonts w:ascii="Times New Roman" w:hAnsi="Times New Roman" w:cs="Times New Roman"/>
          <w:color w:val="000000"/>
          <w:sz w:val="24"/>
          <w:szCs w:val="24"/>
          <w:lang w:val="en-GB"/>
        </w:rPr>
        <w:t>,</w:t>
      </w:r>
      <w:r w:rsidR="00B850B4" w:rsidRPr="00B850B4">
        <w:rPr>
          <w:rFonts w:ascii="Times New Roman" w:hAnsi="Times New Roman" w:cs="Times New Roman"/>
          <w:color w:val="000000"/>
          <w:sz w:val="24"/>
          <w:szCs w:val="24"/>
          <w:lang w:val="en-GB"/>
        </w:rPr>
        <w:t xml:space="preserve"> ethics and </w:t>
      </w:r>
      <w:r w:rsidR="00B850B4">
        <w:rPr>
          <w:rFonts w:ascii="Times New Roman" w:hAnsi="Times New Roman" w:cs="Times New Roman"/>
          <w:color w:val="000000"/>
          <w:sz w:val="24"/>
          <w:szCs w:val="24"/>
          <w:lang w:val="en-GB"/>
        </w:rPr>
        <w:t>other related fields</w:t>
      </w:r>
      <w:r w:rsidR="00B850B4" w:rsidRPr="00B850B4">
        <w:rPr>
          <w:rFonts w:ascii="Times New Roman" w:hAnsi="Times New Roman" w:cs="Times New Roman"/>
          <w:color w:val="000000"/>
          <w:sz w:val="24"/>
          <w:szCs w:val="24"/>
          <w:lang w:val="en-GB"/>
        </w:rPr>
        <w:t xml:space="preserve">. </w:t>
      </w:r>
      <w:r w:rsidR="00B850B4">
        <w:rPr>
          <w:rFonts w:ascii="Times New Roman" w:hAnsi="Times New Roman" w:cs="Times New Roman"/>
          <w:color w:val="000000"/>
          <w:sz w:val="24"/>
          <w:szCs w:val="24"/>
          <w:lang w:val="en-GB"/>
        </w:rPr>
        <w:t>The field of languages include</w:t>
      </w:r>
      <w:r w:rsidR="00B850B4" w:rsidRPr="00B850B4">
        <w:rPr>
          <w:rFonts w:ascii="Times New Roman" w:hAnsi="Times New Roman" w:cs="Times New Roman"/>
          <w:color w:val="000000"/>
          <w:sz w:val="24"/>
          <w:szCs w:val="24"/>
          <w:lang w:val="en-GB"/>
        </w:rPr>
        <w:t xml:space="preserve"> culture, literature, linguistics and phonetics of foreign </w:t>
      </w:r>
      <w:r w:rsidR="00C83AC2">
        <w:rPr>
          <w:rFonts w:ascii="Times New Roman" w:hAnsi="Times New Roman" w:cs="Times New Roman"/>
          <w:color w:val="000000"/>
          <w:sz w:val="24"/>
          <w:szCs w:val="24"/>
          <w:lang w:val="en-GB"/>
        </w:rPr>
        <w:t>living</w:t>
      </w:r>
      <w:r w:rsidR="00B850B4" w:rsidRPr="00B850B4">
        <w:rPr>
          <w:rFonts w:ascii="Times New Roman" w:hAnsi="Times New Roman" w:cs="Times New Roman"/>
          <w:color w:val="000000"/>
          <w:sz w:val="24"/>
          <w:szCs w:val="24"/>
          <w:lang w:val="en-GB"/>
        </w:rPr>
        <w:t xml:space="preserve"> </w:t>
      </w:r>
      <w:r w:rsidR="00C83AC2">
        <w:rPr>
          <w:rFonts w:ascii="Times New Roman" w:hAnsi="Times New Roman" w:cs="Times New Roman"/>
          <w:color w:val="000000"/>
          <w:sz w:val="24"/>
          <w:szCs w:val="24"/>
          <w:lang w:val="en-GB"/>
        </w:rPr>
        <w:t>and</w:t>
      </w:r>
      <w:r w:rsidR="00B850B4" w:rsidRPr="00B850B4">
        <w:rPr>
          <w:rFonts w:ascii="Times New Roman" w:hAnsi="Times New Roman" w:cs="Times New Roman"/>
          <w:color w:val="000000"/>
          <w:sz w:val="24"/>
          <w:szCs w:val="24"/>
          <w:lang w:val="en-GB"/>
        </w:rPr>
        <w:t xml:space="preserve"> classical languages ​​as well as mother tongue literature and linguistics</w:t>
      </w:r>
      <w:r w:rsidR="009A5FBD" w:rsidRPr="00B850B4">
        <w:rPr>
          <w:rFonts w:ascii="Times New Roman" w:hAnsi="Times New Roman" w:cs="Times New Roman"/>
          <w:color w:val="000000"/>
          <w:sz w:val="24"/>
          <w:szCs w:val="24"/>
          <w:lang w:val="en-GB"/>
        </w:rPr>
        <w:t>.</w:t>
      </w:r>
    </w:p>
    <w:p w14:paraId="52FBDFD0" w14:textId="77777777" w:rsidR="00E1310A" w:rsidRPr="00E1310A" w:rsidRDefault="00E1310A" w:rsidP="00E1310A">
      <w:pPr>
        <w:spacing w:after="150"/>
        <w:jc w:val="both"/>
        <w:rPr>
          <w:rFonts w:ascii="Times New Roman" w:hAnsi="Times New Roman" w:cs="Times New Roman"/>
          <w:color w:val="000000"/>
          <w:sz w:val="24"/>
          <w:szCs w:val="24"/>
          <w:lang w:val="en-GB"/>
        </w:rPr>
      </w:pPr>
      <w:bookmarkStart w:id="5" w:name="_Hlk22507838"/>
      <w:r w:rsidRPr="00E1310A">
        <w:rPr>
          <w:rFonts w:ascii="Times New Roman" w:hAnsi="Times New Roman" w:cs="Times New Roman"/>
          <w:color w:val="000000"/>
          <w:sz w:val="24"/>
          <w:szCs w:val="24"/>
          <w:lang w:val="en-GB"/>
        </w:rPr>
        <w:t>2. Sector Skills Council tasks shall be to:</w:t>
      </w:r>
    </w:p>
    <w:p w14:paraId="23C61A03"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1) review the existing and identify any required qualifications in the sector;</w:t>
      </w:r>
    </w:p>
    <w:p w14:paraId="01E0AAB4"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2) </w:t>
      </w:r>
      <w:bookmarkStart w:id="6" w:name="_Hlk22466073"/>
      <w:r w:rsidRPr="00E1310A">
        <w:rPr>
          <w:rFonts w:ascii="Times New Roman" w:hAnsi="Times New Roman" w:cs="Times New Roman"/>
          <w:color w:val="000000"/>
          <w:sz w:val="24"/>
          <w:szCs w:val="24"/>
          <w:lang w:val="en-GB"/>
        </w:rPr>
        <w:t xml:space="preserve">identify the qualifications </w:t>
      </w:r>
      <w:bookmarkEnd w:id="6"/>
      <w:r w:rsidRPr="00E1310A">
        <w:rPr>
          <w:rFonts w:ascii="Times New Roman" w:hAnsi="Times New Roman" w:cs="Times New Roman"/>
          <w:color w:val="000000"/>
          <w:sz w:val="24"/>
          <w:szCs w:val="24"/>
          <w:lang w:val="en-GB"/>
        </w:rPr>
        <w:t>that need to be updated;</w:t>
      </w:r>
    </w:p>
    <w:p w14:paraId="2301650E"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3) identify the qualifications that no longer reflect the sectoral requirements;</w:t>
      </w:r>
    </w:p>
    <w:p w14:paraId="078E7D45"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4) make decisions about the draft qualifications standards made within the sector;</w:t>
      </w:r>
    </w:p>
    <w:p w14:paraId="00686682"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5) provide opinion about expected outcomes of knowledge and skills within the sector;</w:t>
      </w:r>
    </w:p>
    <w:p w14:paraId="403143AC"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6) promote dialogue and direct cooperation between labour market and education;  </w:t>
      </w:r>
    </w:p>
    <w:p w14:paraId="3CFDEB0A"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7) promote opportunities for education, training and employment within the sector;</w:t>
      </w:r>
    </w:p>
    <w:p w14:paraId="742EA06B"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8) identify opportunities for adult learning within the sector;</w:t>
      </w:r>
    </w:p>
    <w:p w14:paraId="3BCD1525"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9) discuss implications of national qualifications framework within the sector;</w:t>
      </w:r>
    </w:p>
    <w:p w14:paraId="45B0F20D"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10) propose lists of qualifications per levels and types, that may be acquired by the recognition of prior learning;</w:t>
      </w:r>
    </w:p>
    <w:p w14:paraId="3042ACBF"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11) perform other activities in accordance with the Law on National Qualifications Framework of the Republic of Serbia.</w:t>
      </w:r>
    </w:p>
    <w:p w14:paraId="08E9F4EE"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3. The following members of the Sector Skills Council shall be appointed for five-year terms:</w:t>
      </w:r>
    </w:p>
    <w:p w14:paraId="20F24D3B" w14:textId="58432331" w:rsidR="00996BEC" w:rsidRPr="00B850B4" w:rsidRDefault="00E1310A" w:rsidP="00E1310A">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lastRenderedPageBreak/>
        <w:t>1) proposed by the Serbian Chamber of Commerce and representative Employers’ Associations</w:t>
      </w:r>
      <w:bookmarkEnd w:id="5"/>
      <w:r w:rsidRPr="00B850B4">
        <w:rPr>
          <w:rFonts w:ascii="Times New Roman" w:hAnsi="Times New Roman" w:cs="Times New Roman"/>
          <w:color w:val="000000"/>
          <w:sz w:val="24"/>
          <w:szCs w:val="24"/>
          <w:lang w:val="en-GB"/>
        </w:rPr>
        <w:t xml:space="preserve"> </w:t>
      </w:r>
      <w:r w:rsidR="009A5FBD" w:rsidRPr="00B850B4">
        <w:rPr>
          <w:rFonts w:ascii="Times New Roman" w:hAnsi="Times New Roman" w:cs="Times New Roman"/>
          <w:color w:val="000000"/>
          <w:sz w:val="24"/>
          <w:szCs w:val="24"/>
          <w:lang w:val="en-GB"/>
        </w:rPr>
        <w:t xml:space="preserve">– </w:t>
      </w:r>
      <w:r w:rsidRPr="00B850B4">
        <w:rPr>
          <w:rFonts w:ascii="Times New Roman" w:hAnsi="Times New Roman" w:cs="Times New Roman"/>
          <w:color w:val="000000"/>
          <w:sz w:val="24"/>
          <w:szCs w:val="24"/>
          <w:lang w:val="en-GB"/>
        </w:rPr>
        <w:t xml:space="preserve">Ivana </w:t>
      </w:r>
      <w:proofErr w:type="spellStart"/>
      <w:r w:rsidRPr="00B850B4">
        <w:rPr>
          <w:rFonts w:ascii="Times New Roman" w:hAnsi="Times New Roman" w:cs="Times New Roman"/>
          <w:color w:val="000000"/>
          <w:sz w:val="24"/>
          <w:szCs w:val="24"/>
          <w:lang w:val="en-GB"/>
        </w:rPr>
        <w:t>Kovačević</w:t>
      </w:r>
      <w:proofErr w:type="spellEnd"/>
      <w:r w:rsidR="009A5FBD" w:rsidRPr="00B850B4">
        <w:rPr>
          <w:rFonts w:ascii="Times New Roman" w:hAnsi="Times New Roman" w:cs="Times New Roman"/>
          <w:color w:val="000000"/>
          <w:sz w:val="24"/>
          <w:szCs w:val="24"/>
          <w:lang w:val="en-GB"/>
        </w:rPr>
        <w:t>.</w:t>
      </w:r>
    </w:p>
    <w:p w14:paraId="0A8983B0" w14:textId="56948221" w:rsidR="00996BEC" w:rsidRPr="00B850B4" w:rsidRDefault="009A5FBD" w:rsidP="00E1310A">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t xml:space="preserve">2) </w:t>
      </w:r>
      <w:r w:rsidR="00E1310A" w:rsidRPr="00B850B4">
        <w:rPr>
          <w:rFonts w:ascii="Times New Roman" w:hAnsi="Times New Roman" w:cs="Times New Roman"/>
          <w:color w:val="000000"/>
          <w:sz w:val="24"/>
          <w:szCs w:val="24"/>
          <w:lang w:val="en-GB"/>
        </w:rPr>
        <w:t>proposed by the professional chambers and/or associations</w:t>
      </w:r>
      <w:r w:rsidRPr="00B850B4">
        <w:rPr>
          <w:rFonts w:ascii="Times New Roman" w:hAnsi="Times New Roman" w:cs="Times New Roman"/>
          <w:color w:val="000000"/>
          <w:sz w:val="24"/>
          <w:szCs w:val="24"/>
          <w:lang w:val="en-GB"/>
        </w:rPr>
        <w:t>:</w:t>
      </w:r>
    </w:p>
    <w:p w14:paraId="3909A0F4" w14:textId="351B99B3" w:rsidR="00E1310A" w:rsidRPr="00B850B4" w:rsidRDefault="00E1310A" w:rsidP="00E1310A">
      <w:pPr>
        <w:spacing w:after="150"/>
        <w:rPr>
          <w:rFonts w:ascii="Times New Roman" w:hAnsi="Times New Roman" w:cs="Times New Roman"/>
          <w:color w:val="000000"/>
          <w:sz w:val="24"/>
          <w:szCs w:val="24"/>
          <w:lang w:val="en-GB"/>
        </w:rPr>
      </w:pPr>
      <w:bookmarkStart w:id="7" w:name="_Hlk22536175"/>
      <w:r w:rsidRPr="00B850B4">
        <w:rPr>
          <w:rFonts w:ascii="Times New Roman" w:hAnsi="Times New Roman" w:cs="Times New Roman"/>
          <w:color w:val="000000"/>
          <w:sz w:val="24"/>
          <w:szCs w:val="24"/>
          <w:lang w:val="en-GB"/>
        </w:rPr>
        <w:t>(1) Association of Musical Artists of Serbia:</w:t>
      </w:r>
    </w:p>
    <w:p w14:paraId="41707BB8"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Smiljka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Isakovic</w:t>
      </w:r>
      <w:proofErr w:type="spellEnd"/>
      <w:r w:rsidRPr="00B850B4">
        <w:rPr>
          <w:rFonts w:ascii="Times New Roman" w:hAnsi="Times New Roman" w:cs="Times New Roman"/>
          <w:color w:val="000000"/>
          <w:sz w:val="24"/>
          <w:szCs w:val="24"/>
          <w:lang w:val="en-GB"/>
        </w:rPr>
        <w:t>;</w:t>
      </w:r>
    </w:p>
    <w:p w14:paraId="13471BD6"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(2) Association of Fine Artists of Serbia:</w:t>
      </w:r>
    </w:p>
    <w:p w14:paraId="2A0399FD"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Zdravko</w:t>
      </w:r>
      <w:proofErr w:type="spellEnd"/>
      <w:r w:rsidRPr="00B850B4">
        <w:rPr>
          <w:rFonts w:ascii="Times New Roman" w:hAnsi="Times New Roman" w:cs="Times New Roman"/>
          <w:color w:val="000000"/>
          <w:sz w:val="24"/>
          <w:szCs w:val="24"/>
          <w:lang w:val="en-GB"/>
        </w:rPr>
        <w:t xml:space="preserve"> Milinkovic;</w:t>
      </w:r>
    </w:p>
    <w:p w14:paraId="6737500E" w14:textId="275A499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(3) Union of Architects of Serbia:</w:t>
      </w:r>
    </w:p>
    <w:p w14:paraId="50071E6C"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Vladimir </w:t>
      </w:r>
      <w:proofErr w:type="spellStart"/>
      <w:r w:rsidRPr="00B850B4">
        <w:rPr>
          <w:rFonts w:ascii="Times New Roman" w:hAnsi="Times New Roman" w:cs="Times New Roman"/>
          <w:color w:val="000000"/>
          <w:sz w:val="24"/>
          <w:szCs w:val="24"/>
          <w:lang w:val="en-GB"/>
        </w:rPr>
        <w:t>Milenkovic</w:t>
      </w:r>
      <w:proofErr w:type="spellEnd"/>
      <w:r w:rsidRPr="00B850B4">
        <w:rPr>
          <w:rFonts w:ascii="Times New Roman" w:hAnsi="Times New Roman" w:cs="Times New Roman"/>
          <w:color w:val="000000"/>
          <w:sz w:val="24"/>
          <w:szCs w:val="24"/>
          <w:lang w:val="en-GB"/>
        </w:rPr>
        <w:t>;</w:t>
      </w:r>
    </w:p>
    <w:p w14:paraId="3C27004F" w14:textId="57AD7EA1"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(4) Association of Drama Artists of Serbia:</w:t>
      </w:r>
    </w:p>
    <w:p w14:paraId="3F439FD4" w14:textId="6F8C24F2"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Nebojsa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Romčević</w:t>
      </w:r>
      <w:proofErr w:type="spellEnd"/>
      <w:r w:rsidRPr="00B850B4">
        <w:rPr>
          <w:rFonts w:ascii="Times New Roman" w:hAnsi="Times New Roman" w:cs="Times New Roman"/>
          <w:color w:val="000000"/>
          <w:sz w:val="24"/>
          <w:szCs w:val="24"/>
          <w:lang w:val="en-GB"/>
        </w:rPr>
        <w:t>, PhD;</w:t>
      </w:r>
    </w:p>
    <w:p w14:paraId="20576CA6"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(5) Association of Ballet Artists of Serbia:</w:t>
      </w:r>
    </w:p>
    <w:p w14:paraId="54EFCD9B" w14:textId="6FD86AA5"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Marija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Baj</w:t>
      </w:r>
      <w:r w:rsidR="00262A3B" w:rsidRPr="00B850B4">
        <w:rPr>
          <w:rFonts w:ascii="Times New Roman" w:hAnsi="Times New Roman" w:cs="Times New Roman"/>
          <w:color w:val="000000"/>
          <w:sz w:val="24"/>
          <w:szCs w:val="24"/>
          <w:lang w:val="en-GB"/>
        </w:rPr>
        <w:t>č</w:t>
      </w:r>
      <w:r w:rsidRPr="00B850B4">
        <w:rPr>
          <w:rFonts w:ascii="Times New Roman" w:hAnsi="Times New Roman" w:cs="Times New Roman"/>
          <w:color w:val="000000"/>
          <w:sz w:val="24"/>
          <w:szCs w:val="24"/>
          <w:lang w:val="en-GB"/>
        </w:rPr>
        <w:t>eti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w:t>
      </w:r>
    </w:p>
    <w:p w14:paraId="0EAFA115" w14:textId="295FCB99"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(6) Association of Applied Arts</w:t>
      </w:r>
      <w:r w:rsidR="00262A3B" w:rsidRPr="00B850B4">
        <w:rPr>
          <w:rFonts w:ascii="Times New Roman" w:hAnsi="Times New Roman" w:cs="Times New Roman"/>
          <w:color w:val="000000"/>
          <w:sz w:val="24"/>
          <w:szCs w:val="24"/>
          <w:lang w:val="en-GB"/>
        </w:rPr>
        <w:t xml:space="preserve"> Artists</w:t>
      </w:r>
      <w:r w:rsidRPr="00B850B4">
        <w:rPr>
          <w:rFonts w:ascii="Times New Roman" w:hAnsi="Times New Roman" w:cs="Times New Roman"/>
          <w:color w:val="000000"/>
          <w:sz w:val="24"/>
          <w:szCs w:val="24"/>
          <w:lang w:val="en-GB"/>
        </w:rPr>
        <w:t xml:space="preserve"> and Designers of Serbia:</w:t>
      </w:r>
    </w:p>
    <w:p w14:paraId="02C35A14" w14:textId="6E6B898B"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Zoja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Boji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w:t>
      </w:r>
    </w:p>
    <w:p w14:paraId="1B6374A1" w14:textId="55578A43"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3) proposed by the Council for Vocational and Adult Education - Zoran </w:t>
      </w:r>
      <w:proofErr w:type="spellStart"/>
      <w:r w:rsidRPr="00B850B4">
        <w:rPr>
          <w:rFonts w:ascii="Times New Roman" w:hAnsi="Times New Roman" w:cs="Times New Roman"/>
          <w:color w:val="000000"/>
          <w:sz w:val="24"/>
          <w:szCs w:val="24"/>
          <w:lang w:val="en-GB"/>
        </w:rPr>
        <w:t>Marić</w:t>
      </w:r>
      <w:proofErr w:type="spellEnd"/>
    </w:p>
    <w:p w14:paraId="517E0348" w14:textId="47744429"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4) proposed by the Conference of Universities and Conferences of academies and higher education institutions:</w:t>
      </w:r>
    </w:p>
    <w:p w14:paraId="6A50B3E0" w14:textId="1929376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w:t>
      </w:r>
      <w:proofErr w:type="spellStart"/>
      <w:r w:rsidRPr="00B850B4">
        <w:rPr>
          <w:rFonts w:ascii="Times New Roman" w:hAnsi="Times New Roman" w:cs="Times New Roman"/>
          <w:color w:val="000000"/>
          <w:sz w:val="24"/>
          <w:szCs w:val="24"/>
          <w:lang w:val="en-GB"/>
        </w:rPr>
        <w:t>Jasna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Dragovi</w:t>
      </w:r>
      <w:r w:rsid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MSc - CONUS;</w:t>
      </w:r>
    </w:p>
    <w:p w14:paraId="35118698" w14:textId="27A874E8"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Prof.</w:t>
      </w:r>
      <w:proofErr w:type="spellEnd"/>
      <w:r w:rsidRPr="00B850B4">
        <w:rPr>
          <w:rFonts w:ascii="Times New Roman" w:hAnsi="Times New Roman" w:cs="Times New Roman"/>
          <w:color w:val="000000"/>
          <w:sz w:val="24"/>
          <w:szCs w:val="24"/>
          <w:lang w:val="en-GB"/>
        </w:rPr>
        <w:t xml:space="preserve"> Marina </w:t>
      </w:r>
      <w:proofErr w:type="spellStart"/>
      <w:r w:rsidRPr="00B850B4">
        <w:rPr>
          <w:rFonts w:ascii="Times New Roman" w:hAnsi="Times New Roman" w:cs="Times New Roman"/>
          <w:color w:val="000000"/>
          <w:sz w:val="24"/>
          <w:szCs w:val="24"/>
          <w:lang w:val="en-GB"/>
        </w:rPr>
        <w:t>Stamenovi</w:t>
      </w:r>
      <w:r w:rsid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PhD, CAASS.</w:t>
      </w:r>
    </w:p>
    <w:p w14:paraId="7C655679" w14:textId="61547C16"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5) proposed by the National Employment Agency - Nikola Matić.</w:t>
      </w:r>
    </w:p>
    <w:p w14:paraId="56B35751" w14:textId="624FDA54"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6) at the proposal of:</w:t>
      </w:r>
    </w:p>
    <w:p w14:paraId="3929A5E7" w14:textId="124D1A38"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Ministry of Education, Science and Technological Development - </w:t>
      </w:r>
      <w:proofErr w:type="spellStart"/>
      <w:r w:rsidRPr="00B850B4">
        <w:rPr>
          <w:rFonts w:ascii="Times New Roman" w:hAnsi="Times New Roman" w:cs="Times New Roman"/>
          <w:color w:val="000000"/>
          <w:sz w:val="24"/>
          <w:szCs w:val="24"/>
          <w:lang w:val="en-GB"/>
        </w:rPr>
        <w:t>Prof.</w:t>
      </w:r>
      <w:proofErr w:type="spellEnd"/>
      <w:r w:rsidRPr="00B850B4">
        <w:rPr>
          <w:rFonts w:ascii="Times New Roman" w:hAnsi="Times New Roman" w:cs="Times New Roman"/>
          <w:color w:val="000000"/>
          <w:sz w:val="24"/>
          <w:szCs w:val="24"/>
          <w:lang w:val="en-GB"/>
        </w:rPr>
        <w:t xml:space="preserve"> Ana </w:t>
      </w:r>
      <w:proofErr w:type="spellStart"/>
      <w:r w:rsidRPr="00B850B4">
        <w:rPr>
          <w:rFonts w:ascii="Times New Roman" w:hAnsi="Times New Roman" w:cs="Times New Roman"/>
          <w:color w:val="000000"/>
          <w:sz w:val="24"/>
          <w:szCs w:val="24"/>
          <w:lang w:val="en-GB"/>
        </w:rPr>
        <w:t>Langović</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Milićević</w:t>
      </w:r>
      <w:proofErr w:type="spellEnd"/>
      <w:r w:rsidRPr="00B850B4">
        <w:rPr>
          <w:rFonts w:ascii="Times New Roman" w:hAnsi="Times New Roman" w:cs="Times New Roman"/>
          <w:color w:val="000000"/>
          <w:sz w:val="24"/>
          <w:szCs w:val="24"/>
          <w:lang w:val="en-GB"/>
        </w:rPr>
        <w:t>, PhD; *</w:t>
      </w:r>
    </w:p>
    <w:p w14:paraId="0DCE62D7" w14:textId="633D5FD3"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Ministry of </w:t>
      </w:r>
      <w:proofErr w:type="spellStart"/>
      <w:r w:rsidRPr="00B850B4">
        <w:rPr>
          <w:rFonts w:ascii="Times New Roman" w:hAnsi="Times New Roman" w:cs="Times New Roman"/>
          <w:color w:val="000000"/>
          <w:sz w:val="24"/>
          <w:szCs w:val="24"/>
          <w:lang w:val="en-GB"/>
        </w:rPr>
        <w:t>Labor</w:t>
      </w:r>
      <w:proofErr w:type="spellEnd"/>
      <w:r w:rsidRPr="00B850B4">
        <w:rPr>
          <w:rFonts w:ascii="Times New Roman" w:hAnsi="Times New Roman" w:cs="Times New Roman"/>
          <w:color w:val="000000"/>
          <w:sz w:val="24"/>
          <w:szCs w:val="24"/>
          <w:lang w:val="en-GB"/>
        </w:rPr>
        <w:t xml:space="preserve">, Employment, Veteran and Social Affairs - </w:t>
      </w:r>
      <w:proofErr w:type="spellStart"/>
      <w:r w:rsidRPr="00B850B4">
        <w:rPr>
          <w:rFonts w:ascii="Times New Roman" w:hAnsi="Times New Roman" w:cs="Times New Roman"/>
          <w:color w:val="000000"/>
          <w:sz w:val="24"/>
          <w:szCs w:val="24"/>
          <w:lang w:val="en-GB"/>
        </w:rPr>
        <w:t>Dragana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Kralj</w:t>
      </w:r>
      <w:proofErr w:type="spellEnd"/>
      <w:r w:rsidRPr="00B850B4">
        <w:rPr>
          <w:rFonts w:ascii="Times New Roman" w:hAnsi="Times New Roman" w:cs="Times New Roman"/>
          <w:color w:val="000000"/>
          <w:sz w:val="24"/>
          <w:szCs w:val="24"/>
          <w:lang w:val="en-GB"/>
        </w:rPr>
        <w:t>;</w:t>
      </w:r>
    </w:p>
    <w:p w14:paraId="41B2965E" w14:textId="2478CA8C"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(3) Ministry of Culture and Information - Marko </w:t>
      </w:r>
      <w:proofErr w:type="spellStart"/>
      <w:r w:rsidRPr="00B850B4">
        <w:rPr>
          <w:rFonts w:ascii="Times New Roman" w:hAnsi="Times New Roman" w:cs="Times New Roman"/>
          <w:color w:val="000000"/>
          <w:sz w:val="24"/>
          <w:szCs w:val="24"/>
          <w:lang w:val="en-GB"/>
        </w:rPr>
        <w:t>Despotović</w:t>
      </w:r>
      <w:proofErr w:type="spellEnd"/>
      <w:r w:rsidRPr="00B850B4">
        <w:rPr>
          <w:rFonts w:ascii="Times New Roman" w:hAnsi="Times New Roman" w:cs="Times New Roman"/>
          <w:color w:val="000000"/>
          <w:sz w:val="24"/>
          <w:szCs w:val="24"/>
          <w:lang w:val="en-GB"/>
        </w:rPr>
        <w:t>;</w:t>
      </w:r>
    </w:p>
    <w:p w14:paraId="7B3F59D4" w14:textId="224CDBFD"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(4) Ministry of Youth and Sports - </w:t>
      </w:r>
      <w:proofErr w:type="spellStart"/>
      <w:r w:rsidRPr="00B850B4">
        <w:rPr>
          <w:rFonts w:ascii="Times New Roman" w:hAnsi="Times New Roman" w:cs="Times New Roman"/>
          <w:color w:val="000000"/>
          <w:sz w:val="24"/>
          <w:szCs w:val="24"/>
          <w:lang w:val="en-GB"/>
        </w:rPr>
        <w:t>Milica</w:t>
      </w:r>
      <w:proofErr w:type="spellEnd"/>
      <w:r w:rsidRPr="00B850B4">
        <w:rPr>
          <w:rFonts w:ascii="Times New Roman" w:hAnsi="Times New Roman" w:cs="Times New Roman"/>
          <w:color w:val="000000"/>
          <w:sz w:val="24"/>
          <w:szCs w:val="24"/>
          <w:lang w:val="en-GB"/>
        </w:rPr>
        <w:t xml:space="preserve"> </w:t>
      </w:r>
      <w:proofErr w:type="gramStart"/>
      <w:r w:rsidRPr="00B850B4">
        <w:rPr>
          <w:rFonts w:ascii="Times New Roman" w:hAnsi="Times New Roman" w:cs="Times New Roman"/>
          <w:color w:val="000000"/>
          <w:sz w:val="24"/>
          <w:szCs w:val="24"/>
          <w:lang w:val="en-GB"/>
        </w:rPr>
        <w:t>Kovačević.*</w:t>
      </w:r>
      <w:proofErr w:type="gramEnd"/>
    </w:p>
    <w:p w14:paraId="4866175F" w14:textId="6DD1199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7) at the proposal of the vocational school </w:t>
      </w:r>
      <w:r w:rsidR="00027212">
        <w:rPr>
          <w:rFonts w:ascii="Times New Roman" w:hAnsi="Times New Roman" w:cs="Times New Roman"/>
          <w:color w:val="000000"/>
          <w:sz w:val="24"/>
          <w:szCs w:val="24"/>
          <w:lang w:val="en-GB"/>
        </w:rPr>
        <w:t>associations</w:t>
      </w:r>
      <w:r w:rsidRPr="00B850B4">
        <w:rPr>
          <w:rFonts w:ascii="Times New Roman" w:hAnsi="Times New Roman" w:cs="Times New Roman"/>
          <w:color w:val="000000"/>
          <w:sz w:val="24"/>
          <w:szCs w:val="24"/>
          <w:lang w:val="en-GB"/>
        </w:rPr>
        <w:t>:</w:t>
      </w:r>
    </w:p>
    <w:p w14:paraId="58B1A2DE"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Sofia </w:t>
      </w:r>
      <w:proofErr w:type="spellStart"/>
      <w:r w:rsidRPr="00B850B4">
        <w:rPr>
          <w:rFonts w:ascii="Times New Roman" w:hAnsi="Times New Roman" w:cs="Times New Roman"/>
          <w:color w:val="000000"/>
          <w:sz w:val="24"/>
          <w:szCs w:val="24"/>
          <w:lang w:val="en-GB"/>
        </w:rPr>
        <w:t>Bunardzic</w:t>
      </w:r>
      <w:proofErr w:type="spellEnd"/>
      <w:r w:rsidRPr="00B850B4">
        <w:rPr>
          <w:rFonts w:ascii="Times New Roman" w:hAnsi="Times New Roman" w:cs="Times New Roman"/>
          <w:color w:val="000000"/>
          <w:sz w:val="24"/>
          <w:szCs w:val="24"/>
          <w:lang w:val="en-GB"/>
        </w:rPr>
        <w:t>, Art School Association;</w:t>
      </w:r>
    </w:p>
    <w:p w14:paraId="31C200E1" w14:textId="3710CE71"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Dragomir</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Bratic</w:t>
      </w:r>
      <w:proofErr w:type="spellEnd"/>
      <w:r w:rsidRPr="00B850B4">
        <w:rPr>
          <w:rFonts w:ascii="Times New Roman" w:hAnsi="Times New Roman" w:cs="Times New Roman"/>
          <w:color w:val="000000"/>
          <w:sz w:val="24"/>
          <w:szCs w:val="24"/>
          <w:lang w:val="en-GB"/>
        </w:rPr>
        <w:t xml:space="preserve">, </w:t>
      </w:r>
      <w:r w:rsidR="00262A3B" w:rsidRPr="00B850B4">
        <w:rPr>
          <w:rFonts w:ascii="Times New Roman" w:hAnsi="Times New Roman" w:cs="Times New Roman"/>
          <w:color w:val="000000"/>
          <w:sz w:val="24"/>
          <w:szCs w:val="24"/>
          <w:lang w:val="en-GB"/>
        </w:rPr>
        <w:t xml:space="preserve">Association of Music and Ballet </w:t>
      </w:r>
      <w:r w:rsidRPr="00B850B4">
        <w:rPr>
          <w:rFonts w:ascii="Times New Roman" w:hAnsi="Times New Roman" w:cs="Times New Roman"/>
          <w:color w:val="000000"/>
          <w:sz w:val="24"/>
          <w:szCs w:val="24"/>
          <w:lang w:val="en-GB"/>
        </w:rPr>
        <w:t>School</w:t>
      </w:r>
      <w:r w:rsidR="00262A3B" w:rsidRPr="00B850B4">
        <w:rPr>
          <w:rFonts w:ascii="Times New Roman" w:hAnsi="Times New Roman" w:cs="Times New Roman"/>
          <w:color w:val="000000"/>
          <w:sz w:val="24"/>
          <w:szCs w:val="24"/>
          <w:lang w:val="en-GB"/>
        </w:rPr>
        <w:t>s of Serbia</w:t>
      </w:r>
      <w:r w:rsidRPr="00B850B4">
        <w:rPr>
          <w:rFonts w:ascii="Times New Roman" w:hAnsi="Times New Roman" w:cs="Times New Roman"/>
          <w:color w:val="000000"/>
          <w:sz w:val="24"/>
          <w:szCs w:val="24"/>
          <w:lang w:val="en-GB"/>
        </w:rPr>
        <w:t>.</w:t>
      </w:r>
    </w:p>
    <w:p w14:paraId="7AA89698" w14:textId="494C49EA"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8) </w:t>
      </w:r>
      <w:r w:rsidR="00262A3B" w:rsidRPr="00B850B4">
        <w:rPr>
          <w:rFonts w:ascii="Times New Roman" w:hAnsi="Times New Roman" w:cs="Times New Roman"/>
          <w:color w:val="000000"/>
          <w:sz w:val="24"/>
          <w:szCs w:val="24"/>
          <w:lang w:val="en-GB"/>
        </w:rPr>
        <w:t>proposed by the</w:t>
      </w:r>
      <w:r w:rsidRPr="00B850B4">
        <w:rPr>
          <w:rFonts w:ascii="Times New Roman" w:hAnsi="Times New Roman" w:cs="Times New Roman"/>
          <w:color w:val="000000"/>
          <w:sz w:val="24"/>
          <w:szCs w:val="24"/>
          <w:lang w:val="en-GB"/>
        </w:rPr>
        <w:t xml:space="preserve"> representative </w:t>
      </w:r>
      <w:r w:rsidR="00262A3B" w:rsidRPr="00B850B4">
        <w:rPr>
          <w:rFonts w:ascii="Times New Roman" w:hAnsi="Times New Roman" w:cs="Times New Roman"/>
          <w:color w:val="000000"/>
          <w:sz w:val="24"/>
          <w:szCs w:val="24"/>
          <w:lang w:val="en-GB"/>
        </w:rPr>
        <w:t>trade</w:t>
      </w:r>
      <w:r w:rsidRPr="00B850B4">
        <w:rPr>
          <w:rFonts w:ascii="Times New Roman" w:hAnsi="Times New Roman" w:cs="Times New Roman"/>
          <w:color w:val="000000"/>
          <w:sz w:val="24"/>
          <w:szCs w:val="24"/>
          <w:lang w:val="en-GB"/>
        </w:rPr>
        <w:t xml:space="preserve"> unions:</w:t>
      </w:r>
    </w:p>
    <w:p w14:paraId="30A643C6" w14:textId="7707AF73"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lastRenderedPageBreak/>
        <w:t xml:space="preserve">(1) </w:t>
      </w:r>
      <w:r w:rsidR="00262A3B" w:rsidRPr="00B850B4">
        <w:rPr>
          <w:rFonts w:ascii="Times New Roman" w:hAnsi="Times New Roman" w:cs="Times New Roman"/>
          <w:color w:val="000000"/>
          <w:sz w:val="24"/>
          <w:szCs w:val="24"/>
          <w:lang w:val="en-GB"/>
        </w:rPr>
        <w:t xml:space="preserve">Trade Union for </w:t>
      </w:r>
      <w:r w:rsidRPr="00B850B4">
        <w:rPr>
          <w:rFonts w:ascii="Times New Roman" w:hAnsi="Times New Roman" w:cs="Times New Roman"/>
          <w:color w:val="000000"/>
          <w:sz w:val="24"/>
          <w:szCs w:val="24"/>
          <w:lang w:val="en-GB"/>
        </w:rPr>
        <w:t>Culture, Art and Media "</w:t>
      </w:r>
      <w:proofErr w:type="spellStart"/>
      <w:r w:rsidR="00262A3B" w:rsidRPr="00B850B4">
        <w:rPr>
          <w:rFonts w:ascii="Times New Roman" w:hAnsi="Times New Roman" w:cs="Times New Roman"/>
          <w:i/>
          <w:iCs/>
          <w:color w:val="000000"/>
          <w:sz w:val="24"/>
          <w:szCs w:val="24"/>
          <w:lang w:val="en-GB"/>
        </w:rPr>
        <w:t>Nezavisnost</w:t>
      </w:r>
      <w:proofErr w:type="spellEnd"/>
      <w:r w:rsidRPr="00B850B4">
        <w:rPr>
          <w:rFonts w:ascii="Times New Roman" w:hAnsi="Times New Roman" w:cs="Times New Roman"/>
          <w:color w:val="000000"/>
          <w:sz w:val="24"/>
          <w:szCs w:val="24"/>
          <w:lang w:val="en-GB"/>
        </w:rPr>
        <w:t>":</w:t>
      </w:r>
    </w:p>
    <w:p w14:paraId="7582D4D3" w14:textId="24760192"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Tatjana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Brebanovi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w:t>
      </w:r>
    </w:p>
    <w:p w14:paraId="372B90F3"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(2) Independent Trade Union of Culture of Serbia:</w:t>
      </w:r>
    </w:p>
    <w:p w14:paraId="1D647C24"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Janko</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Dimitrijevic</w:t>
      </w:r>
      <w:proofErr w:type="spellEnd"/>
      <w:r w:rsidRPr="00B850B4">
        <w:rPr>
          <w:rFonts w:ascii="Times New Roman" w:hAnsi="Times New Roman" w:cs="Times New Roman"/>
          <w:color w:val="000000"/>
          <w:sz w:val="24"/>
          <w:szCs w:val="24"/>
          <w:lang w:val="en-GB"/>
        </w:rPr>
        <w:t>;</w:t>
      </w:r>
    </w:p>
    <w:p w14:paraId="32FB3DF5" w14:textId="77777777"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(3) Confederation of Free Trade Unions:</w:t>
      </w:r>
    </w:p>
    <w:p w14:paraId="6B84A16A" w14:textId="17674EA6"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Smiljana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Stoki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w:t>
      </w:r>
    </w:p>
    <w:p w14:paraId="5A314F4D" w14:textId="53D56A4F"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9) </w:t>
      </w:r>
      <w:r w:rsidR="00262A3B" w:rsidRPr="00B850B4">
        <w:rPr>
          <w:rFonts w:ascii="Times New Roman" w:hAnsi="Times New Roman" w:cs="Times New Roman"/>
          <w:color w:val="000000"/>
          <w:sz w:val="24"/>
          <w:szCs w:val="24"/>
          <w:lang w:val="en-GB"/>
        </w:rPr>
        <w:t>proposed by</w:t>
      </w:r>
      <w:r w:rsidRPr="00B850B4">
        <w:rPr>
          <w:rFonts w:ascii="Times New Roman" w:hAnsi="Times New Roman" w:cs="Times New Roman"/>
          <w:color w:val="000000"/>
          <w:sz w:val="24"/>
          <w:szCs w:val="24"/>
          <w:lang w:val="en-GB"/>
        </w:rPr>
        <w:t xml:space="preserve"> the Institute for </w:t>
      </w:r>
      <w:r w:rsidR="00262A3B" w:rsidRPr="00B850B4">
        <w:rPr>
          <w:rFonts w:ascii="Times New Roman" w:hAnsi="Times New Roman" w:cs="Times New Roman"/>
          <w:color w:val="000000"/>
          <w:sz w:val="24"/>
          <w:szCs w:val="24"/>
          <w:lang w:val="en-GB"/>
        </w:rPr>
        <w:t>Improvement</w:t>
      </w:r>
      <w:r w:rsidRPr="00B850B4">
        <w:rPr>
          <w:rFonts w:ascii="Times New Roman" w:hAnsi="Times New Roman" w:cs="Times New Roman"/>
          <w:color w:val="000000"/>
          <w:sz w:val="24"/>
          <w:szCs w:val="24"/>
          <w:lang w:val="en-GB"/>
        </w:rPr>
        <w:t xml:space="preserve"> of Education:</w:t>
      </w:r>
    </w:p>
    <w:p w14:paraId="30BC171D" w14:textId="290E7D90" w:rsidR="00E1310A" w:rsidRPr="00B850B4" w:rsidRDefault="00E1310A" w:rsidP="00E1310A">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w:t>
      </w:r>
      <w:proofErr w:type="spellStart"/>
      <w:r w:rsidRPr="00B850B4">
        <w:rPr>
          <w:rFonts w:ascii="Times New Roman" w:hAnsi="Times New Roman" w:cs="Times New Roman"/>
          <w:color w:val="000000"/>
          <w:sz w:val="24"/>
          <w:szCs w:val="24"/>
          <w:lang w:val="en-GB"/>
        </w:rPr>
        <w:t>Aneta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Kralji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Dimitrijevi</w:t>
      </w:r>
      <w:r w:rsidR="00262A3B" w:rsidRPr="00B850B4">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the field of art</w:t>
      </w:r>
      <w:r w:rsidR="00262A3B" w:rsidRPr="00B850B4">
        <w:rPr>
          <w:rFonts w:ascii="Times New Roman" w:hAnsi="Times New Roman" w:cs="Times New Roman"/>
          <w:color w:val="000000"/>
          <w:sz w:val="24"/>
          <w:szCs w:val="24"/>
          <w:lang w:val="en-GB"/>
        </w:rPr>
        <w:t>s</w:t>
      </w:r>
      <w:r w:rsidRPr="00B850B4">
        <w:rPr>
          <w:rFonts w:ascii="Times New Roman" w:hAnsi="Times New Roman" w:cs="Times New Roman"/>
          <w:color w:val="000000"/>
          <w:sz w:val="24"/>
          <w:szCs w:val="24"/>
          <w:lang w:val="en-GB"/>
        </w:rPr>
        <w:t>,</w:t>
      </w:r>
    </w:p>
    <w:p w14:paraId="0F36DF32" w14:textId="20729C21" w:rsidR="00E1310A" w:rsidRPr="00B850B4" w:rsidRDefault="00E1310A" w:rsidP="00E1310A">
      <w:pPr>
        <w:spacing w:after="150"/>
        <w:jc w:val="both"/>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Ale</w:t>
      </w:r>
      <w:r w:rsidR="00262A3B" w:rsidRPr="00B850B4">
        <w:rPr>
          <w:rFonts w:ascii="Times New Roman" w:hAnsi="Times New Roman" w:cs="Times New Roman"/>
          <w:color w:val="000000"/>
          <w:sz w:val="24"/>
          <w:szCs w:val="24"/>
          <w:lang w:val="en-GB"/>
        </w:rPr>
        <w:t>ksandar</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Marinković</w:t>
      </w:r>
      <w:proofErr w:type="spellEnd"/>
      <w:r w:rsidRPr="00B850B4">
        <w:rPr>
          <w:rFonts w:ascii="Times New Roman" w:hAnsi="Times New Roman" w:cs="Times New Roman"/>
          <w:color w:val="000000"/>
          <w:sz w:val="24"/>
          <w:szCs w:val="24"/>
          <w:lang w:val="en-GB"/>
        </w:rPr>
        <w:t>, the field of human</w:t>
      </w:r>
      <w:r w:rsidR="00262A3B" w:rsidRPr="00B850B4">
        <w:rPr>
          <w:rFonts w:ascii="Times New Roman" w:hAnsi="Times New Roman" w:cs="Times New Roman"/>
          <w:color w:val="000000"/>
          <w:sz w:val="24"/>
          <w:szCs w:val="24"/>
          <w:lang w:val="en-GB"/>
        </w:rPr>
        <w:t>ities</w:t>
      </w:r>
      <w:r w:rsidRPr="00B850B4">
        <w:rPr>
          <w:rFonts w:ascii="Times New Roman" w:hAnsi="Times New Roman" w:cs="Times New Roman"/>
          <w:color w:val="000000"/>
          <w:sz w:val="24"/>
          <w:szCs w:val="24"/>
          <w:lang w:val="en-GB"/>
        </w:rPr>
        <w:t>.</w:t>
      </w:r>
    </w:p>
    <w:p w14:paraId="19FAB02E" w14:textId="3837CC8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Members of the Sector Skills Council referred to in Para 1, Items </w:t>
      </w:r>
      <w:r w:rsidR="00262A3B" w:rsidRPr="00B850B4">
        <w:rPr>
          <w:rFonts w:ascii="Times New Roman" w:hAnsi="Times New Roman" w:cs="Times New Roman"/>
          <w:color w:val="000000"/>
          <w:sz w:val="24"/>
          <w:szCs w:val="24"/>
          <w:lang w:val="en-GB"/>
        </w:rPr>
        <w:t xml:space="preserve">1), </w:t>
      </w:r>
      <w:r w:rsidRPr="00E1310A">
        <w:rPr>
          <w:rFonts w:ascii="Times New Roman" w:hAnsi="Times New Roman" w:cs="Times New Roman"/>
          <w:color w:val="000000"/>
          <w:sz w:val="24"/>
          <w:szCs w:val="24"/>
          <w:lang w:val="en-GB"/>
        </w:rPr>
        <w:t xml:space="preserve">3), 5) and 6), </w:t>
      </w:r>
      <w:r w:rsidR="00262A3B" w:rsidRPr="00B850B4">
        <w:rPr>
          <w:rFonts w:ascii="Times New Roman" w:hAnsi="Times New Roman" w:cs="Times New Roman"/>
          <w:color w:val="000000"/>
          <w:sz w:val="24"/>
          <w:szCs w:val="24"/>
          <w:lang w:val="en-GB"/>
        </w:rPr>
        <w:t>shall t</w:t>
      </w:r>
      <w:r w:rsidRPr="00E1310A">
        <w:rPr>
          <w:rFonts w:ascii="Times New Roman" w:hAnsi="Times New Roman" w:cs="Times New Roman"/>
          <w:color w:val="000000"/>
          <w:sz w:val="24"/>
          <w:szCs w:val="24"/>
          <w:lang w:val="en-GB"/>
        </w:rPr>
        <w:t xml:space="preserve">ake part in the work of Sector Skills Council in all fields of operation </w:t>
      </w:r>
      <w:bookmarkStart w:id="8" w:name="_Hlk22532679"/>
      <w:r w:rsidRPr="00E1310A">
        <w:rPr>
          <w:rFonts w:ascii="Times New Roman" w:hAnsi="Times New Roman" w:cs="Times New Roman"/>
          <w:color w:val="000000"/>
          <w:sz w:val="24"/>
          <w:szCs w:val="24"/>
          <w:lang w:val="en-GB"/>
        </w:rPr>
        <w:t>of the Sector Skills Council referred to in Item 1 hereof.</w:t>
      </w:r>
    </w:p>
    <w:p w14:paraId="41458DE2" w14:textId="3AFA66D6"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Members of the Sector Skills Council referred to in Para 1, Items 4), 7) and 8), shall rotate on equal terms in all fields of the Sector Skills Council work, in the sequence defined by the Rules of Procedure of the Sector Skills Council.</w:t>
      </w:r>
    </w:p>
    <w:p w14:paraId="2460E148" w14:textId="1333D04A"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Members of Sector Skills Councils referred to in Para 1, Item</w:t>
      </w:r>
      <w:r w:rsidR="00262A3B" w:rsidRPr="00B850B4">
        <w:rPr>
          <w:rFonts w:ascii="Times New Roman" w:hAnsi="Times New Roman" w:cs="Times New Roman"/>
          <w:color w:val="000000"/>
          <w:sz w:val="24"/>
          <w:szCs w:val="24"/>
          <w:lang w:val="en-GB"/>
        </w:rPr>
        <w:t>s</w:t>
      </w:r>
      <w:r w:rsidRPr="00E1310A">
        <w:rPr>
          <w:rFonts w:ascii="Times New Roman" w:hAnsi="Times New Roman" w:cs="Times New Roman"/>
          <w:color w:val="000000"/>
          <w:sz w:val="24"/>
          <w:szCs w:val="24"/>
          <w:lang w:val="en-GB"/>
        </w:rPr>
        <w:t xml:space="preserve"> </w:t>
      </w:r>
      <w:r w:rsidR="00262A3B" w:rsidRPr="00B850B4">
        <w:rPr>
          <w:rFonts w:ascii="Times New Roman" w:hAnsi="Times New Roman" w:cs="Times New Roman"/>
          <w:color w:val="000000"/>
          <w:sz w:val="24"/>
          <w:szCs w:val="24"/>
          <w:lang w:val="en-GB"/>
        </w:rPr>
        <w:t>2</w:t>
      </w:r>
      <w:r w:rsidRPr="00E1310A">
        <w:rPr>
          <w:rFonts w:ascii="Times New Roman" w:hAnsi="Times New Roman" w:cs="Times New Roman"/>
          <w:color w:val="000000"/>
          <w:sz w:val="24"/>
          <w:szCs w:val="24"/>
          <w:lang w:val="en-GB"/>
        </w:rPr>
        <w:t>)</w:t>
      </w:r>
      <w:r w:rsidR="00262A3B" w:rsidRPr="00B850B4">
        <w:rPr>
          <w:rFonts w:ascii="Times New Roman" w:hAnsi="Times New Roman" w:cs="Times New Roman"/>
          <w:color w:val="000000"/>
          <w:sz w:val="24"/>
          <w:szCs w:val="24"/>
          <w:lang w:val="en-GB"/>
        </w:rPr>
        <w:t xml:space="preserve"> and</w:t>
      </w:r>
      <w:r w:rsidRPr="00E1310A">
        <w:rPr>
          <w:rFonts w:ascii="Times New Roman" w:hAnsi="Times New Roman" w:cs="Times New Roman"/>
          <w:color w:val="000000"/>
          <w:sz w:val="24"/>
          <w:szCs w:val="24"/>
          <w:lang w:val="en-GB"/>
        </w:rPr>
        <w:t xml:space="preserve"> 9), </w:t>
      </w:r>
      <w:r w:rsidR="00262A3B" w:rsidRPr="00B850B4">
        <w:rPr>
          <w:rFonts w:ascii="Times New Roman" w:hAnsi="Times New Roman" w:cs="Times New Roman"/>
          <w:color w:val="000000"/>
          <w:sz w:val="24"/>
          <w:szCs w:val="24"/>
          <w:lang w:val="en-GB"/>
        </w:rPr>
        <w:t xml:space="preserve">shall </w:t>
      </w:r>
      <w:r w:rsidRPr="00E1310A">
        <w:rPr>
          <w:rFonts w:ascii="Times New Roman" w:hAnsi="Times New Roman" w:cs="Times New Roman"/>
          <w:color w:val="000000"/>
          <w:sz w:val="24"/>
          <w:szCs w:val="24"/>
          <w:lang w:val="en-GB"/>
        </w:rPr>
        <w:t>take part in the work, in the field of sectors for which they have been nominated.</w:t>
      </w:r>
    </w:p>
    <w:p w14:paraId="33AF5A41"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*Official Gazette of RS, no.57/2019</w:t>
      </w:r>
    </w:p>
    <w:p w14:paraId="692633F2"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79A3BDED"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5. Sector Skills Council shall adopt their Rules of Procedure.</w:t>
      </w:r>
    </w:p>
    <w:p w14:paraId="19BA2656"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E1310A">
        <w:rPr>
          <w:rFonts w:ascii="Times New Roman" w:hAnsi="Times New Roman" w:cs="Times New Roman"/>
          <w:color w:val="000000"/>
          <w:sz w:val="24"/>
          <w:szCs w:val="24"/>
          <w:vertAlign w:val="superscript"/>
          <w:lang w:val="en-GB"/>
        </w:rPr>
        <w:t>st</w:t>
      </w:r>
      <w:r w:rsidRPr="00E1310A">
        <w:rPr>
          <w:rFonts w:ascii="Times New Roman" w:hAnsi="Times New Roman" w:cs="Times New Roman"/>
          <w:color w:val="000000"/>
          <w:sz w:val="24"/>
          <w:szCs w:val="24"/>
          <w:lang w:val="en-GB"/>
        </w:rPr>
        <w:t xml:space="preserve"> March of this year, for the previous calendar year.  </w:t>
      </w:r>
    </w:p>
    <w:p w14:paraId="155D60D3"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7. Administrative and technical support to the Sector Skills Council shall be provided by the Qualifications Agency.</w:t>
      </w:r>
    </w:p>
    <w:p w14:paraId="3A583F3E" w14:textId="45CA539D" w:rsidR="00E1310A" w:rsidRPr="00B850B4"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7DF698BB" w14:textId="784E30F2" w:rsidR="00262A3B" w:rsidRPr="00B850B4" w:rsidRDefault="00262A3B" w:rsidP="00E1310A">
      <w:pPr>
        <w:spacing w:after="150"/>
        <w:jc w:val="both"/>
        <w:rPr>
          <w:rFonts w:ascii="Times New Roman" w:hAnsi="Times New Roman" w:cs="Times New Roman"/>
          <w:color w:val="000000"/>
          <w:sz w:val="24"/>
          <w:szCs w:val="24"/>
          <w:lang w:val="en-GB"/>
        </w:rPr>
      </w:pPr>
    </w:p>
    <w:p w14:paraId="6AB8AD38" w14:textId="49DA408B" w:rsidR="00262A3B" w:rsidRPr="00B850B4" w:rsidRDefault="00262A3B" w:rsidP="00E1310A">
      <w:pPr>
        <w:spacing w:after="150"/>
        <w:jc w:val="both"/>
        <w:rPr>
          <w:rFonts w:ascii="Times New Roman" w:hAnsi="Times New Roman" w:cs="Times New Roman"/>
          <w:color w:val="000000"/>
          <w:sz w:val="24"/>
          <w:szCs w:val="24"/>
          <w:lang w:val="en-GB"/>
        </w:rPr>
      </w:pPr>
    </w:p>
    <w:p w14:paraId="54EAF05B" w14:textId="5413C76C" w:rsidR="00262A3B" w:rsidRPr="00B850B4" w:rsidRDefault="00262A3B" w:rsidP="00E1310A">
      <w:pPr>
        <w:spacing w:after="150"/>
        <w:jc w:val="both"/>
        <w:rPr>
          <w:rFonts w:ascii="Times New Roman" w:hAnsi="Times New Roman" w:cs="Times New Roman"/>
          <w:color w:val="000000"/>
          <w:sz w:val="24"/>
          <w:szCs w:val="24"/>
          <w:lang w:val="en-GB"/>
        </w:rPr>
      </w:pPr>
    </w:p>
    <w:p w14:paraId="15D65773" w14:textId="77777777" w:rsidR="00262A3B" w:rsidRPr="00E1310A" w:rsidRDefault="00262A3B" w:rsidP="00E1310A">
      <w:pPr>
        <w:spacing w:after="150"/>
        <w:jc w:val="both"/>
        <w:rPr>
          <w:rFonts w:ascii="Times New Roman" w:hAnsi="Times New Roman" w:cs="Times New Roman"/>
          <w:color w:val="000000"/>
          <w:sz w:val="24"/>
          <w:szCs w:val="24"/>
          <w:lang w:val="en-GB"/>
        </w:rPr>
      </w:pPr>
    </w:p>
    <w:p w14:paraId="667EF707" w14:textId="77777777" w:rsidR="00E1310A" w:rsidRPr="00E1310A" w:rsidRDefault="00E1310A" w:rsidP="00E1310A">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lastRenderedPageBreak/>
        <w:t>9. This Decision shall enter into force on the eighth day as of the date of its publishing in the “Official Gazette of the Republic of Serbia”.</w:t>
      </w:r>
    </w:p>
    <w:p w14:paraId="2FD7A8A7" w14:textId="77777777" w:rsidR="00E1310A" w:rsidRPr="00E1310A" w:rsidRDefault="00E1310A" w:rsidP="00E1310A">
      <w:pPr>
        <w:spacing w:after="150"/>
        <w:jc w:val="both"/>
        <w:rPr>
          <w:rFonts w:ascii="Times New Roman" w:hAnsi="Times New Roman" w:cs="Times New Roman"/>
          <w:color w:val="000000"/>
          <w:sz w:val="24"/>
          <w:szCs w:val="24"/>
          <w:lang w:val="en-GB"/>
        </w:rPr>
      </w:pPr>
    </w:p>
    <w:p w14:paraId="7F6DD1BA" w14:textId="2E4872D1" w:rsidR="00E1310A" w:rsidRPr="00E1310A" w:rsidRDefault="00E1310A" w:rsidP="00E1310A">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05 no. 02-02-127</w:t>
      </w:r>
      <w:r w:rsidR="00262A3B" w:rsidRPr="00B850B4">
        <w:rPr>
          <w:rFonts w:ascii="Times New Roman" w:hAnsi="Times New Roman" w:cs="Times New Roman"/>
          <w:color w:val="000000"/>
          <w:sz w:val="24"/>
          <w:szCs w:val="24"/>
          <w:lang w:val="en-GB"/>
        </w:rPr>
        <w:t>16</w:t>
      </w:r>
      <w:r w:rsidRPr="00E1310A">
        <w:rPr>
          <w:rFonts w:ascii="Times New Roman" w:hAnsi="Times New Roman" w:cs="Times New Roman"/>
          <w:color w:val="000000"/>
          <w:sz w:val="24"/>
          <w:szCs w:val="24"/>
          <w:lang w:val="en-GB"/>
        </w:rPr>
        <w:t>/2018</w:t>
      </w:r>
    </w:p>
    <w:p w14:paraId="3313BC37" w14:textId="77777777" w:rsidR="00E1310A" w:rsidRPr="00E1310A" w:rsidRDefault="00E1310A" w:rsidP="00E1310A">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Belgrade, 27 December 2018</w:t>
      </w:r>
    </w:p>
    <w:p w14:paraId="17285656" w14:textId="77777777" w:rsidR="00E1310A" w:rsidRPr="00E1310A" w:rsidRDefault="00E1310A" w:rsidP="00E1310A">
      <w:pPr>
        <w:spacing w:after="150"/>
        <w:jc w:val="right"/>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Government</w:t>
      </w:r>
    </w:p>
    <w:p w14:paraId="0184D83E" w14:textId="77777777" w:rsidR="00E1310A" w:rsidRPr="00E1310A" w:rsidRDefault="00E1310A" w:rsidP="00E1310A">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Prime Minister,</w:t>
      </w:r>
    </w:p>
    <w:p w14:paraId="60688270" w14:textId="77777777" w:rsidR="00E1310A" w:rsidRPr="00E1310A" w:rsidRDefault="00E1310A" w:rsidP="00E1310A">
      <w:pPr>
        <w:spacing w:after="150"/>
        <w:jc w:val="right"/>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 xml:space="preserve">Ana </w:t>
      </w:r>
      <w:proofErr w:type="spellStart"/>
      <w:r w:rsidRPr="00E1310A">
        <w:rPr>
          <w:rFonts w:ascii="Times New Roman" w:hAnsi="Times New Roman" w:cs="Times New Roman"/>
          <w:b/>
          <w:color w:val="000000"/>
          <w:sz w:val="24"/>
          <w:szCs w:val="24"/>
          <w:lang w:val="en-GB"/>
        </w:rPr>
        <w:t>Brnabić</w:t>
      </w:r>
      <w:proofErr w:type="spellEnd"/>
      <w:r w:rsidRPr="00E1310A">
        <w:rPr>
          <w:rFonts w:ascii="Times New Roman" w:hAnsi="Times New Roman" w:cs="Times New Roman"/>
          <w:b/>
          <w:color w:val="000000"/>
          <w:sz w:val="24"/>
          <w:szCs w:val="24"/>
          <w:lang w:val="en-GB"/>
        </w:rPr>
        <w:t>, signed</w:t>
      </w:r>
      <w:bookmarkEnd w:id="7"/>
      <w:bookmarkEnd w:id="8"/>
    </w:p>
    <w:p w14:paraId="6B3AD9FD" w14:textId="788B7B00" w:rsidR="00996BEC" w:rsidRPr="00B850B4" w:rsidRDefault="00996BEC" w:rsidP="00E1310A">
      <w:pPr>
        <w:spacing w:after="150"/>
        <w:jc w:val="both"/>
        <w:rPr>
          <w:rFonts w:ascii="Times New Roman" w:hAnsi="Times New Roman" w:cs="Times New Roman"/>
          <w:b/>
          <w:sz w:val="24"/>
          <w:szCs w:val="24"/>
          <w:lang w:val="en-GB"/>
        </w:rPr>
      </w:pPr>
    </w:p>
    <w:sectPr w:rsidR="00996BEC" w:rsidRPr="00B850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rY0sTAwM7e0NDNV0lEKTi0uzszPAykwqgUAF8eM6CwAAAA="/>
  </w:docVars>
  <w:rsids>
    <w:rsidRoot w:val="00996BEC"/>
    <w:rsid w:val="00027212"/>
    <w:rsid w:val="00176261"/>
    <w:rsid w:val="00262A3B"/>
    <w:rsid w:val="004D2494"/>
    <w:rsid w:val="00996BEC"/>
    <w:rsid w:val="009A5FBD"/>
    <w:rsid w:val="00B357F9"/>
    <w:rsid w:val="00B850B4"/>
    <w:rsid w:val="00C83AC2"/>
    <w:rsid w:val="00D625E0"/>
    <w:rsid w:val="00E13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A1D9"/>
  <w15:docId w15:val="{00B29848-6EBB-4D8D-B00D-0F12965B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E1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2</cp:revision>
  <dcterms:created xsi:type="dcterms:W3CDTF">2019-10-22T07:16:00Z</dcterms:created>
  <dcterms:modified xsi:type="dcterms:W3CDTF">2019-10-22T07:16:00Z</dcterms:modified>
</cp:coreProperties>
</file>